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23" w:rsidRDefault="00D56623" w:rsidP="00DE102F">
      <w:pPr>
        <w:tabs>
          <w:tab w:val="left" w:pos="4148"/>
          <w:tab w:val="center" w:pos="4762"/>
        </w:tabs>
        <w:jc w:val="center"/>
        <w:rPr>
          <w:b/>
          <w:sz w:val="28"/>
          <w:szCs w:val="28"/>
        </w:rPr>
      </w:pPr>
    </w:p>
    <w:p w:rsidR="00132F67" w:rsidRDefault="00132F67" w:rsidP="00DE102F">
      <w:pPr>
        <w:tabs>
          <w:tab w:val="left" w:pos="4148"/>
          <w:tab w:val="center" w:pos="4762"/>
        </w:tabs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6250" cy="590550"/>
            <wp:effectExtent l="0" t="0" r="0" b="0"/>
            <wp:docPr id="2" name="Рисунок 2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38" w:rsidRDefault="00910638" w:rsidP="00DE102F">
      <w:pPr>
        <w:tabs>
          <w:tab w:val="left" w:pos="4148"/>
          <w:tab w:val="center" w:pos="4762"/>
        </w:tabs>
        <w:jc w:val="center"/>
        <w:rPr>
          <w:b/>
          <w:sz w:val="28"/>
          <w:szCs w:val="28"/>
        </w:rPr>
      </w:pPr>
    </w:p>
    <w:p w:rsidR="00132F67" w:rsidRDefault="00132F67" w:rsidP="00132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32F67" w:rsidRDefault="00132F67" w:rsidP="00132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сельского поселения Динского района</w:t>
      </w:r>
    </w:p>
    <w:p w:rsidR="00132F67" w:rsidRDefault="00132F67" w:rsidP="00132F67">
      <w:pPr>
        <w:jc w:val="center"/>
        <w:rPr>
          <w:b/>
          <w:sz w:val="28"/>
          <w:szCs w:val="28"/>
        </w:rPr>
      </w:pPr>
    </w:p>
    <w:p w:rsidR="00132F67" w:rsidRDefault="00132F67" w:rsidP="00132F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32F67" w:rsidRDefault="00132F67" w:rsidP="00132F67">
      <w:pPr>
        <w:jc w:val="center"/>
        <w:rPr>
          <w:b/>
          <w:sz w:val="32"/>
          <w:szCs w:val="32"/>
        </w:rPr>
      </w:pPr>
    </w:p>
    <w:p w:rsidR="00A33A27" w:rsidRDefault="00A33A27" w:rsidP="00A33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CD04AF">
        <w:rPr>
          <w:b/>
          <w:sz w:val="28"/>
          <w:szCs w:val="28"/>
        </w:rPr>
        <w:t>24  октября  2019</w:t>
      </w:r>
      <w:r>
        <w:rPr>
          <w:b/>
          <w:sz w:val="28"/>
          <w:szCs w:val="28"/>
        </w:rPr>
        <w:t xml:space="preserve"> 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311E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 </w:t>
      </w:r>
      <w:r w:rsidR="00CD04AF">
        <w:rPr>
          <w:b/>
          <w:sz w:val="28"/>
          <w:szCs w:val="28"/>
        </w:rPr>
        <w:t>15-4/4</w:t>
      </w:r>
    </w:p>
    <w:p w:rsidR="0019132C" w:rsidRDefault="0019132C" w:rsidP="00132F67">
      <w:pPr>
        <w:jc w:val="center"/>
        <w:rPr>
          <w:sz w:val="24"/>
          <w:szCs w:val="24"/>
        </w:rPr>
      </w:pPr>
    </w:p>
    <w:p w:rsidR="00132F67" w:rsidRDefault="00132F67" w:rsidP="00132F67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Динская</w:t>
      </w:r>
    </w:p>
    <w:p w:rsidR="00132F67" w:rsidRDefault="00132F67" w:rsidP="00132F67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CD04AF" w:rsidRDefault="00CD04AF" w:rsidP="00132F67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2460FF" w:rsidRDefault="00DC0487" w:rsidP="005C6FD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2460FF">
        <w:rPr>
          <w:rFonts w:ascii="Times New Roman" w:hAnsi="Times New Roman"/>
          <w:b/>
          <w:sz w:val="28"/>
        </w:rPr>
        <w:t xml:space="preserve">О создании административной комиссии Динского </w:t>
      </w:r>
    </w:p>
    <w:p w:rsidR="005C6FD1" w:rsidRDefault="002460FF" w:rsidP="005C6FD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 Динского района</w:t>
      </w:r>
      <w:r w:rsidR="00FD1446">
        <w:rPr>
          <w:rFonts w:ascii="Times New Roman" w:hAnsi="Times New Roman"/>
          <w:b/>
          <w:sz w:val="28"/>
        </w:rPr>
        <w:t xml:space="preserve"> на срок полномочий Совета Динского сельского поселения Динского района 4-го созыва</w:t>
      </w:r>
    </w:p>
    <w:p w:rsidR="00D56623" w:rsidRDefault="00D56623" w:rsidP="005C6FD1">
      <w:pPr>
        <w:pStyle w:val="a5"/>
        <w:jc w:val="center"/>
        <w:rPr>
          <w:rFonts w:ascii="Times New Roman" w:hAnsi="Times New Roman"/>
          <w:b/>
          <w:sz w:val="28"/>
        </w:rPr>
      </w:pPr>
    </w:p>
    <w:p w:rsidR="00CD04AF" w:rsidRDefault="00CD04AF" w:rsidP="005C6FD1">
      <w:pPr>
        <w:pStyle w:val="a5"/>
        <w:jc w:val="center"/>
        <w:rPr>
          <w:rFonts w:ascii="Times New Roman" w:hAnsi="Times New Roman"/>
          <w:b/>
          <w:sz w:val="28"/>
        </w:rPr>
      </w:pPr>
    </w:p>
    <w:p w:rsidR="00E8524F" w:rsidRPr="00E8524F" w:rsidRDefault="002460FF" w:rsidP="00E8524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8524F">
        <w:rPr>
          <w:b w:val="0"/>
          <w:sz w:val="28"/>
          <w:szCs w:val="28"/>
        </w:rPr>
        <w:t>В соответствии с</w:t>
      </w:r>
      <w:r w:rsidR="00E8524F" w:rsidRPr="00E8524F">
        <w:rPr>
          <w:b w:val="0"/>
          <w:sz w:val="28"/>
          <w:szCs w:val="28"/>
        </w:rPr>
        <w:t>о статьей 22.1 Кодекса Российской Федерации об административных правонарушениях</w:t>
      </w:r>
      <w:r w:rsidR="00E8524F">
        <w:rPr>
          <w:b w:val="0"/>
          <w:sz w:val="28"/>
          <w:szCs w:val="28"/>
        </w:rPr>
        <w:t xml:space="preserve">, статьей 11.3 Закона Краснодарского края </w:t>
      </w:r>
      <w:r w:rsidRPr="00E8524F">
        <w:rPr>
          <w:b w:val="0"/>
          <w:sz w:val="28"/>
          <w:szCs w:val="28"/>
        </w:rPr>
        <w:t>от 23.07.2003 №608-КЗ «Об администр</w:t>
      </w:r>
      <w:r w:rsidR="0073033E" w:rsidRPr="00E8524F">
        <w:rPr>
          <w:b w:val="0"/>
          <w:sz w:val="28"/>
          <w:szCs w:val="28"/>
        </w:rPr>
        <w:t>ативных правонарушениях»,</w:t>
      </w:r>
      <w:r w:rsidR="00FD1446">
        <w:rPr>
          <w:b w:val="0"/>
          <w:sz w:val="28"/>
          <w:szCs w:val="28"/>
        </w:rPr>
        <w:t xml:space="preserve"> статьями</w:t>
      </w:r>
      <w:r w:rsidR="00E8524F">
        <w:rPr>
          <w:b w:val="0"/>
          <w:sz w:val="28"/>
          <w:szCs w:val="28"/>
        </w:rPr>
        <w:t xml:space="preserve"> 8</w:t>
      </w:r>
      <w:r w:rsidR="00FD1446">
        <w:rPr>
          <w:b w:val="0"/>
          <w:sz w:val="28"/>
          <w:szCs w:val="28"/>
        </w:rPr>
        <w:t>, 9</w:t>
      </w:r>
      <w:r w:rsidR="00E8524F">
        <w:rPr>
          <w:b w:val="0"/>
          <w:sz w:val="28"/>
          <w:szCs w:val="28"/>
        </w:rPr>
        <w:t xml:space="preserve"> Закона Краснодарского края</w:t>
      </w:r>
      <w:r w:rsidR="0073033E" w:rsidRPr="00E8524F">
        <w:rPr>
          <w:b w:val="0"/>
          <w:sz w:val="28"/>
          <w:szCs w:val="28"/>
        </w:rPr>
        <w:t xml:space="preserve"> </w:t>
      </w:r>
      <w:r w:rsidRPr="00E8524F">
        <w:rPr>
          <w:b w:val="0"/>
          <w:sz w:val="28"/>
          <w:szCs w:val="28"/>
        </w:rPr>
        <w:t>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 Уставом Динского сельского поселения Динского района, Совет Динского сельского поселения Динского района  р е ш и л:</w:t>
      </w:r>
    </w:p>
    <w:p w:rsidR="002460FF" w:rsidRDefault="00D571F7" w:rsidP="00DC0487">
      <w:pPr>
        <w:pStyle w:val="ac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2FFB" w:rsidRPr="00D571F7">
        <w:rPr>
          <w:sz w:val="28"/>
          <w:szCs w:val="28"/>
        </w:rPr>
        <w:t xml:space="preserve">Создать </w:t>
      </w:r>
      <w:r w:rsidR="00DE70C5" w:rsidRPr="00D571F7">
        <w:rPr>
          <w:sz w:val="28"/>
          <w:szCs w:val="28"/>
        </w:rPr>
        <w:t xml:space="preserve">административную комиссию </w:t>
      </w:r>
      <w:r w:rsidR="002460FF" w:rsidRPr="00D571F7">
        <w:rPr>
          <w:sz w:val="28"/>
          <w:szCs w:val="28"/>
        </w:rPr>
        <w:t>Динск</w:t>
      </w:r>
      <w:r w:rsidR="00DE70C5" w:rsidRPr="00D571F7">
        <w:rPr>
          <w:sz w:val="28"/>
          <w:szCs w:val="28"/>
        </w:rPr>
        <w:t>ого</w:t>
      </w:r>
      <w:r w:rsidR="00C21BCE" w:rsidRPr="00D571F7">
        <w:rPr>
          <w:sz w:val="28"/>
          <w:szCs w:val="28"/>
        </w:rPr>
        <w:t xml:space="preserve"> сельского поселения</w:t>
      </w:r>
      <w:r w:rsidR="002460FF" w:rsidRPr="00D571F7">
        <w:rPr>
          <w:sz w:val="28"/>
          <w:szCs w:val="28"/>
        </w:rPr>
        <w:t xml:space="preserve"> Динского района </w:t>
      </w:r>
      <w:r w:rsidR="00CD3CB5">
        <w:rPr>
          <w:sz w:val="28"/>
          <w:szCs w:val="28"/>
        </w:rPr>
        <w:t>на срок полномочий Совета Динского сельс</w:t>
      </w:r>
      <w:r w:rsidR="000E3141">
        <w:rPr>
          <w:sz w:val="28"/>
          <w:szCs w:val="28"/>
        </w:rPr>
        <w:t xml:space="preserve">кого поселения Динского района </w:t>
      </w:r>
      <w:r w:rsidR="00E66FC7">
        <w:rPr>
          <w:sz w:val="28"/>
          <w:szCs w:val="28"/>
        </w:rPr>
        <w:t>4</w:t>
      </w:r>
      <w:r w:rsidR="00CD3CB5">
        <w:rPr>
          <w:sz w:val="28"/>
          <w:szCs w:val="28"/>
        </w:rPr>
        <w:t xml:space="preserve">-го созыва </w:t>
      </w:r>
      <w:r w:rsidR="00DE70C5" w:rsidRPr="00D571F7">
        <w:rPr>
          <w:sz w:val="28"/>
          <w:szCs w:val="28"/>
        </w:rPr>
        <w:t>и утвердить ее состав</w:t>
      </w:r>
      <w:r w:rsidR="00DC0487">
        <w:rPr>
          <w:sz w:val="28"/>
          <w:szCs w:val="28"/>
        </w:rPr>
        <w:t xml:space="preserve"> согласно приложению к настоящему решению. </w:t>
      </w:r>
    </w:p>
    <w:p w:rsidR="00FD1446" w:rsidRDefault="00DC0487" w:rsidP="00DC0487">
      <w:pPr>
        <w:pStyle w:val="ac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FD1446">
        <w:rPr>
          <w:sz w:val="28"/>
          <w:szCs w:val="28"/>
        </w:rPr>
        <w:t>:</w:t>
      </w:r>
    </w:p>
    <w:p w:rsidR="00FD1446" w:rsidRDefault="00FD1446" w:rsidP="00FD1446">
      <w:pPr>
        <w:pStyle w:val="ac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2.1. решение Совета Динского сельского поселения Динского района от 20.10.2017 № 237-38/3 «О создании административной комиссии Динского сельского поселения Динского района»;</w:t>
      </w:r>
    </w:p>
    <w:p w:rsidR="00FD1446" w:rsidRDefault="00FD1446" w:rsidP="00FD1446">
      <w:pPr>
        <w:pStyle w:val="ac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2.2. решение Совета Динского сельского поселения Динского района от 25.04.2019 № 398-63/3 «</w:t>
      </w:r>
      <w:r w:rsidRPr="00DC0487">
        <w:rPr>
          <w:sz w:val="28"/>
          <w:szCs w:val="28"/>
        </w:rPr>
        <w:t xml:space="preserve">О внесении изменений в решение от 20.10.2017 №237-38-3 </w:t>
      </w:r>
      <w:r>
        <w:rPr>
          <w:sz w:val="28"/>
          <w:szCs w:val="28"/>
        </w:rPr>
        <w:t>«</w:t>
      </w:r>
      <w:r w:rsidRPr="00DC0487">
        <w:rPr>
          <w:sz w:val="28"/>
          <w:szCs w:val="28"/>
        </w:rPr>
        <w:t>О создании административной комиссии Динского сельского поселения</w:t>
      </w:r>
      <w:r>
        <w:rPr>
          <w:sz w:val="28"/>
          <w:szCs w:val="28"/>
        </w:rPr>
        <w:t xml:space="preserve">». </w:t>
      </w:r>
    </w:p>
    <w:p w:rsidR="002043AF" w:rsidRDefault="002043AF" w:rsidP="002043AF">
      <w:pPr>
        <w:pStyle w:val="ac"/>
        <w:ind w:left="0" w:firstLine="624"/>
        <w:jc w:val="both"/>
      </w:pPr>
      <w:r>
        <w:rPr>
          <w:sz w:val="28"/>
          <w:szCs w:val="28"/>
        </w:rPr>
        <w:t xml:space="preserve">3. </w:t>
      </w:r>
      <w:r w:rsidR="0052421B" w:rsidRPr="00D571F7">
        <w:rPr>
          <w:sz w:val="28"/>
          <w:szCs w:val="28"/>
        </w:rPr>
        <w:t xml:space="preserve">Администрации </w:t>
      </w:r>
      <w:r w:rsidR="00702FFB" w:rsidRPr="00D571F7">
        <w:rPr>
          <w:sz w:val="28"/>
          <w:szCs w:val="28"/>
        </w:rPr>
        <w:t>Динского сельского поселения Ди</w:t>
      </w:r>
      <w:r w:rsidR="005115D1">
        <w:rPr>
          <w:sz w:val="28"/>
          <w:szCs w:val="28"/>
        </w:rPr>
        <w:t>н</w:t>
      </w:r>
      <w:r w:rsidR="00702FFB" w:rsidRPr="00D571F7">
        <w:rPr>
          <w:sz w:val="28"/>
          <w:szCs w:val="28"/>
        </w:rPr>
        <w:t>ского района</w:t>
      </w:r>
      <w:r w:rsidR="0052421B" w:rsidRPr="00D571F7">
        <w:rPr>
          <w:sz w:val="28"/>
          <w:szCs w:val="28"/>
        </w:rPr>
        <w:t xml:space="preserve"> (Литвинов)</w:t>
      </w:r>
      <w:r w:rsidR="00702FFB" w:rsidRPr="00D571F7">
        <w:rPr>
          <w:sz w:val="28"/>
          <w:szCs w:val="28"/>
        </w:rPr>
        <w:t xml:space="preserve"> </w:t>
      </w:r>
      <w:r w:rsidR="0052421B" w:rsidRPr="00D571F7">
        <w:rPr>
          <w:sz w:val="28"/>
          <w:szCs w:val="28"/>
        </w:rPr>
        <w:t xml:space="preserve">опубликовать </w:t>
      </w:r>
      <w:r w:rsidR="00702FFB" w:rsidRPr="00D571F7">
        <w:rPr>
          <w:sz w:val="28"/>
          <w:szCs w:val="28"/>
        </w:rPr>
        <w:t>н</w:t>
      </w:r>
      <w:r w:rsidR="004F62E5" w:rsidRPr="00D571F7">
        <w:rPr>
          <w:sz w:val="28"/>
          <w:szCs w:val="28"/>
        </w:rPr>
        <w:t xml:space="preserve">астоящее решение на официальном </w:t>
      </w:r>
      <w:r w:rsidR="005115D1">
        <w:rPr>
          <w:sz w:val="28"/>
          <w:szCs w:val="28"/>
        </w:rPr>
        <w:t xml:space="preserve">интернет-портале </w:t>
      </w:r>
      <w:r w:rsidR="004F62E5" w:rsidRPr="00D571F7">
        <w:rPr>
          <w:sz w:val="28"/>
          <w:szCs w:val="28"/>
        </w:rPr>
        <w:t xml:space="preserve">Динского сельского поселения Динского района </w:t>
      </w:r>
      <w:hyperlink r:id="rId9" w:history="1">
        <w:r w:rsidR="004F62E5" w:rsidRPr="00D571F7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4F62E5" w:rsidRPr="00D571F7">
          <w:rPr>
            <w:rStyle w:val="ae"/>
            <w:color w:val="auto"/>
            <w:sz w:val="28"/>
            <w:szCs w:val="28"/>
            <w:u w:val="none"/>
          </w:rPr>
          <w:t>.</w:t>
        </w:r>
        <w:r w:rsidR="004F62E5" w:rsidRPr="00D571F7">
          <w:rPr>
            <w:rStyle w:val="ae"/>
            <w:color w:val="auto"/>
            <w:sz w:val="28"/>
            <w:szCs w:val="28"/>
            <w:u w:val="none"/>
            <w:lang w:val="en-US"/>
          </w:rPr>
          <w:t>dinskoeposelenie</w:t>
        </w:r>
        <w:r w:rsidR="004F62E5" w:rsidRPr="00D571F7">
          <w:rPr>
            <w:rStyle w:val="ae"/>
            <w:color w:val="auto"/>
            <w:sz w:val="28"/>
            <w:szCs w:val="28"/>
            <w:u w:val="none"/>
          </w:rPr>
          <w:t>.</w:t>
        </w:r>
        <w:r w:rsidR="004F62E5" w:rsidRPr="00D571F7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702FFB">
        <w:t>.</w:t>
      </w:r>
    </w:p>
    <w:p w:rsidR="002043AF" w:rsidRDefault="002043AF" w:rsidP="002043AF">
      <w:pPr>
        <w:pStyle w:val="ac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2421B" w:rsidRPr="002043AF">
        <w:rPr>
          <w:sz w:val="28"/>
          <w:szCs w:val="28"/>
        </w:rPr>
        <w:t>Контроль за выполнением настоящего решения возложить на комиссию по правовым вопросам (</w:t>
      </w:r>
      <w:r w:rsidR="00E66FC7" w:rsidRPr="002043AF">
        <w:rPr>
          <w:sz w:val="28"/>
          <w:szCs w:val="28"/>
        </w:rPr>
        <w:t>Беспалько</w:t>
      </w:r>
      <w:r w:rsidR="0052421B" w:rsidRPr="002043AF">
        <w:rPr>
          <w:sz w:val="28"/>
          <w:szCs w:val="28"/>
        </w:rPr>
        <w:t>).</w:t>
      </w:r>
      <w:bookmarkStart w:id="0" w:name="_GoBack"/>
      <w:bookmarkEnd w:id="0"/>
    </w:p>
    <w:p w:rsidR="0052421B" w:rsidRPr="002043AF" w:rsidRDefault="002043AF" w:rsidP="002043AF">
      <w:pPr>
        <w:pStyle w:val="ac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2421B" w:rsidRPr="002043A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2421B" w:rsidRDefault="0052421B" w:rsidP="00702FFB">
      <w:pPr>
        <w:ind w:firstLine="708"/>
        <w:jc w:val="both"/>
      </w:pPr>
    </w:p>
    <w:p w:rsidR="002460FF" w:rsidRDefault="002460FF" w:rsidP="002460FF"/>
    <w:p w:rsidR="00D56623" w:rsidRDefault="00D56623" w:rsidP="002460FF"/>
    <w:p w:rsidR="002460FF" w:rsidRDefault="002460FF" w:rsidP="0024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460FF" w:rsidRDefault="002460FF" w:rsidP="002460FF">
      <w:pPr>
        <w:jc w:val="both"/>
        <w:rPr>
          <w:sz w:val="28"/>
          <w:szCs w:val="28"/>
        </w:rPr>
      </w:pPr>
      <w:r>
        <w:rPr>
          <w:sz w:val="28"/>
          <w:szCs w:val="28"/>
        </w:rPr>
        <w:t>Динского сельского поселения</w:t>
      </w:r>
    </w:p>
    <w:p w:rsidR="002460FF" w:rsidRPr="001F0399" w:rsidRDefault="002460FF" w:rsidP="002460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Динского района                                </w:t>
      </w:r>
      <w:r w:rsidR="0058312A">
        <w:rPr>
          <w:bCs/>
          <w:sz w:val="28"/>
          <w:szCs w:val="28"/>
        </w:rPr>
        <w:tab/>
      </w:r>
      <w:r w:rsidR="0058312A">
        <w:rPr>
          <w:bCs/>
          <w:sz w:val="28"/>
          <w:szCs w:val="28"/>
        </w:rPr>
        <w:tab/>
      </w:r>
      <w:r w:rsidR="0058312A">
        <w:rPr>
          <w:bCs/>
          <w:sz w:val="28"/>
          <w:szCs w:val="28"/>
        </w:rPr>
        <w:tab/>
      </w:r>
      <w:r w:rsidR="0058312A">
        <w:rPr>
          <w:bCs/>
          <w:sz w:val="28"/>
          <w:szCs w:val="28"/>
        </w:rPr>
        <w:tab/>
      </w:r>
      <w:r w:rsidR="00D56623">
        <w:rPr>
          <w:bCs/>
          <w:sz w:val="28"/>
          <w:szCs w:val="28"/>
        </w:rPr>
        <w:t xml:space="preserve">       </w:t>
      </w:r>
      <w:r w:rsidR="005115D1">
        <w:rPr>
          <w:bCs/>
          <w:sz w:val="28"/>
          <w:szCs w:val="28"/>
        </w:rPr>
        <w:t>А.А. Щербаха</w:t>
      </w:r>
      <w:r w:rsidR="00D566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</w:t>
      </w:r>
    </w:p>
    <w:p w:rsidR="002460FF" w:rsidRDefault="002460FF" w:rsidP="002460FF">
      <w:pPr>
        <w:ind w:firstLine="855"/>
        <w:jc w:val="both"/>
        <w:rPr>
          <w:sz w:val="28"/>
          <w:szCs w:val="28"/>
        </w:rPr>
      </w:pPr>
    </w:p>
    <w:p w:rsidR="00CD04AF" w:rsidRDefault="00CD04AF" w:rsidP="002460FF">
      <w:pPr>
        <w:ind w:firstLine="855"/>
        <w:jc w:val="both"/>
        <w:rPr>
          <w:sz w:val="28"/>
          <w:szCs w:val="28"/>
        </w:rPr>
      </w:pPr>
    </w:p>
    <w:p w:rsidR="0052421B" w:rsidRDefault="0052421B" w:rsidP="002460FF">
      <w:pPr>
        <w:ind w:firstLine="855"/>
        <w:jc w:val="both"/>
        <w:rPr>
          <w:sz w:val="28"/>
          <w:szCs w:val="28"/>
        </w:rPr>
      </w:pPr>
    </w:p>
    <w:p w:rsidR="00A33A27" w:rsidRDefault="002460FF" w:rsidP="0058312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D5B1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DD5B12">
        <w:rPr>
          <w:sz w:val="28"/>
          <w:szCs w:val="28"/>
        </w:rPr>
        <w:t xml:space="preserve">Динского </w:t>
      </w:r>
      <w:r w:rsidR="0015678F">
        <w:rPr>
          <w:sz w:val="28"/>
          <w:szCs w:val="28"/>
        </w:rPr>
        <w:t>с</w:t>
      </w:r>
      <w:r w:rsidRPr="00DD5B12">
        <w:rPr>
          <w:sz w:val="28"/>
          <w:szCs w:val="28"/>
        </w:rPr>
        <w:t>ельского</w:t>
      </w:r>
      <w:r w:rsidR="0015678F">
        <w:rPr>
          <w:sz w:val="28"/>
          <w:szCs w:val="28"/>
        </w:rPr>
        <w:t xml:space="preserve"> </w:t>
      </w:r>
    </w:p>
    <w:p w:rsidR="00132F67" w:rsidRDefault="002460FF" w:rsidP="0058312A">
      <w:pPr>
        <w:jc w:val="both"/>
      </w:pPr>
      <w:r w:rsidRPr="001F0399">
        <w:rPr>
          <w:sz w:val="28"/>
          <w:szCs w:val="28"/>
        </w:rPr>
        <w:t xml:space="preserve">поселения Динского </w:t>
      </w:r>
      <w:r>
        <w:rPr>
          <w:sz w:val="28"/>
          <w:szCs w:val="28"/>
        </w:rPr>
        <w:t>района</w:t>
      </w:r>
      <w:r w:rsidR="0058312A">
        <w:rPr>
          <w:sz w:val="28"/>
          <w:szCs w:val="28"/>
        </w:rPr>
        <w:tab/>
      </w:r>
      <w:r w:rsidR="0058312A">
        <w:rPr>
          <w:sz w:val="28"/>
          <w:szCs w:val="28"/>
        </w:rPr>
        <w:tab/>
      </w:r>
      <w:r w:rsidR="0058312A">
        <w:rPr>
          <w:sz w:val="28"/>
          <w:szCs w:val="28"/>
        </w:rPr>
        <w:tab/>
      </w:r>
      <w:r w:rsidR="0058312A">
        <w:rPr>
          <w:sz w:val="28"/>
          <w:szCs w:val="28"/>
        </w:rPr>
        <w:tab/>
      </w:r>
      <w:r w:rsidR="0058312A">
        <w:rPr>
          <w:sz w:val="28"/>
          <w:szCs w:val="28"/>
        </w:rPr>
        <w:tab/>
      </w:r>
      <w:r w:rsidR="0058312A">
        <w:rPr>
          <w:sz w:val="28"/>
          <w:szCs w:val="28"/>
        </w:rPr>
        <w:tab/>
      </w:r>
      <w:r w:rsidR="00A33A27">
        <w:rPr>
          <w:sz w:val="28"/>
          <w:szCs w:val="28"/>
        </w:rPr>
        <w:t xml:space="preserve">  </w:t>
      </w:r>
      <w:r w:rsidR="00CD04AF">
        <w:rPr>
          <w:sz w:val="28"/>
          <w:szCs w:val="28"/>
        </w:rPr>
        <w:t xml:space="preserve">  </w:t>
      </w:r>
      <w:r w:rsidR="0015678F">
        <w:rPr>
          <w:sz w:val="28"/>
          <w:szCs w:val="28"/>
        </w:rPr>
        <w:t xml:space="preserve">   </w:t>
      </w:r>
      <w:r w:rsidR="0058312A">
        <w:rPr>
          <w:sz w:val="28"/>
          <w:szCs w:val="28"/>
        </w:rPr>
        <w:t>В.А.</w:t>
      </w:r>
      <w:r w:rsidR="00D56623">
        <w:rPr>
          <w:sz w:val="28"/>
          <w:szCs w:val="28"/>
        </w:rPr>
        <w:t xml:space="preserve"> </w:t>
      </w:r>
      <w:r w:rsidR="0058312A">
        <w:rPr>
          <w:sz w:val="28"/>
          <w:szCs w:val="28"/>
        </w:rPr>
        <w:t>Литвинов</w:t>
      </w:r>
    </w:p>
    <w:p w:rsidR="00DE70C5" w:rsidRDefault="00DE70C5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A33A27" w:rsidRDefault="00A33A27" w:rsidP="002460FF">
      <w:pPr>
        <w:ind w:left="4820"/>
        <w:jc w:val="center"/>
        <w:rPr>
          <w:sz w:val="28"/>
          <w:szCs w:val="28"/>
        </w:rPr>
      </w:pPr>
    </w:p>
    <w:p w:rsidR="00A33A27" w:rsidRDefault="00A33A27" w:rsidP="002460FF">
      <w:pPr>
        <w:ind w:left="4820"/>
        <w:jc w:val="center"/>
        <w:rPr>
          <w:sz w:val="28"/>
          <w:szCs w:val="28"/>
        </w:rPr>
      </w:pPr>
    </w:p>
    <w:p w:rsidR="00A33A27" w:rsidRDefault="00A33A27" w:rsidP="002460FF">
      <w:pPr>
        <w:ind w:left="4820"/>
        <w:jc w:val="center"/>
        <w:rPr>
          <w:sz w:val="28"/>
          <w:szCs w:val="28"/>
        </w:rPr>
      </w:pPr>
    </w:p>
    <w:p w:rsidR="00CA338D" w:rsidRDefault="00CA338D" w:rsidP="002460FF">
      <w:pPr>
        <w:ind w:left="4820"/>
        <w:jc w:val="center"/>
        <w:rPr>
          <w:sz w:val="28"/>
          <w:szCs w:val="28"/>
        </w:rPr>
        <w:sectPr w:rsidR="00CA338D" w:rsidSect="00CD04AF">
          <w:headerReference w:type="default" r:id="rId10"/>
          <w:pgSz w:w="11906" w:h="16838"/>
          <w:pgMar w:top="1134" w:right="707" w:bottom="851" w:left="1701" w:header="708" w:footer="708" w:gutter="0"/>
          <w:pgNumType w:start="3"/>
          <w:cols w:space="708"/>
          <w:titlePg/>
          <w:docGrid w:linePitch="360"/>
        </w:sectPr>
      </w:pPr>
    </w:p>
    <w:p w:rsidR="00D56623" w:rsidRDefault="00D56623" w:rsidP="002460FF">
      <w:pPr>
        <w:ind w:left="4820"/>
        <w:jc w:val="center"/>
        <w:rPr>
          <w:sz w:val="28"/>
          <w:szCs w:val="28"/>
        </w:rPr>
      </w:pPr>
    </w:p>
    <w:p w:rsidR="00185844" w:rsidRDefault="00185844" w:rsidP="0018584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85844" w:rsidRDefault="00185844" w:rsidP="00185844">
      <w:pPr>
        <w:ind w:left="4820"/>
        <w:jc w:val="center"/>
        <w:rPr>
          <w:sz w:val="28"/>
          <w:szCs w:val="28"/>
        </w:rPr>
      </w:pPr>
    </w:p>
    <w:p w:rsidR="00185844" w:rsidRDefault="00185844" w:rsidP="0018584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85844" w:rsidRDefault="00185844" w:rsidP="0018584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185844" w:rsidRPr="00F84991" w:rsidRDefault="00185844" w:rsidP="00185844">
      <w:pPr>
        <w:ind w:left="4820"/>
        <w:jc w:val="center"/>
        <w:rPr>
          <w:sz w:val="16"/>
          <w:szCs w:val="16"/>
        </w:rPr>
      </w:pPr>
      <w:r>
        <w:rPr>
          <w:sz w:val="28"/>
          <w:szCs w:val="28"/>
        </w:rPr>
        <w:t>Динского сельского поселения Динского района</w:t>
      </w:r>
    </w:p>
    <w:p w:rsidR="00F84991" w:rsidRDefault="00F84991" w:rsidP="00185844">
      <w:pPr>
        <w:ind w:left="4820"/>
        <w:jc w:val="center"/>
        <w:rPr>
          <w:sz w:val="28"/>
          <w:szCs w:val="28"/>
        </w:rPr>
      </w:pPr>
    </w:p>
    <w:p w:rsidR="00185844" w:rsidRDefault="00185844" w:rsidP="0018584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7A79">
        <w:rPr>
          <w:sz w:val="28"/>
          <w:szCs w:val="28"/>
        </w:rPr>
        <w:t xml:space="preserve"> 24.10.2019</w:t>
      </w:r>
      <w:r>
        <w:rPr>
          <w:sz w:val="28"/>
          <w:szCs w:val="28"/>
        </w:rPr>
        <w:t xml:space="preserve"> № </w:t>
      </w:r>
      <w:r w:rsidR="00157A79">
        <w:rPr>
          <w:sz w:val="28"/>
          <w:szCs w:val="28"/>
        </w:rPr>
        <w:t>15-4/4</w:t>
      </w:r>
    </w:p>
    <w:p w:rsidR="00185844" w:rsidRPr="00A53922" w:rsidRDefault="00185844" w:rsidP="00185844">
      <w:pPr>
        <w:ind w:firstLine="720"/>
        <w:jc w:val="center"/>
        <w:rPr>
          <w:b/>
          <w:sz w:val="28"/>
          <w:szCs w:val="28"/>
        </w:rPr>
      </w:pPr>
    </w:p>
    <w:p w:rsidR="00185844" w:rsidRDefault="00185844" w:rsidP="00185844">
      <w:pPr>
        <w:jc w:val="center"/>
        <w:rPr>
          <w:b/>
          <w:sz w:val="28"/>
          <w:szCs w:val="28"/>
        </w:rPr>
      </w:pPr>
    </w:p>
    <w:p w:rsidR="00F84991" w:rsidRDefault="00F84991" w:rsidP="00185844">
      <w:pPr>
        <w:jc w:val="center"/>
        <w:rPr>
          <w:b/>
          <w:sz w:val="28"/>
          <w:szCs w:val="28"/>
        </w:rPr>
      </w:pPr>
    </w:p>
    <w:p w:rsidR="00185844" w:rsidRPr="00A53922" w:rsidRDefault="00185844" w:rsidP="00185844">
      <w:pPr>
        <w:jc w:val="center"/>
        <w:rPr>
          <w:b/>
          <w:sz w:val="28"/>
          <w:szCs w:val="28"/>
        </w:rPr>
      </w:pPr>
      <w:r w:rsidRPr="00A53922">
        <w:rPr>
          <w:b/>
          <w:sz w:val="28"/>
          <w:szCs w:val="28"/>
        </w:rPr>
        <w:t xml:space="preserve">Состав </w:t>
      </w:r>
    </w:p>
    <w:p w:rsidR="00185844" w:rsidRDefault="00185844" w:rsidP="00185844">
      <w:pPr>
        <w:jc w:val="center"/>
        <w:rPr>
          <w:b/>
          <w:sz w:val="28"/>
          <w:szCs w:val="28"/>
        </w:rPr>
      </w:pPr>
      <w:r w:rsidRPr="00A53922">
        <w:rPr>
          <w:b/>
          <w:sz w:val="28"/>
          <w:szCs w:val="28"/>
        </w:rPr>
        <w:t xml:space="preserve">административной комиссии Динского сельского поселения </w:t>
      </w:r>
    </w:p>
    <w:p w:rsidR="00185844" w:rsidRPr="00A53922" w:rsidRDefault="00185844" w:rsidP="00185844">
      <w:pPr>
        <w:jc w:val="center"/>
        <w:rPr>
          <w:b/>
          <w:sz w:val="28"/>
          <w:szCs w:val="28"/>
        </w:rPr>
      </w:pPr>
      <w:r w:rsidRPr="00A53922">
        <w:rPr>
          <w:b/>
          <w:sz w:val="28"/>
          <w:szCs w:val="28"/>
        </w:rPr>
        <w:t>Динского района</w:t>
      </w:r>
    </w:p>
    <w:p w:rsidR="00185844" w:rsidRDefault="00185844" w:rsidP="00185844">
      <w:pPr>
        <w:ind w:firstLine="720"/>
        <w:jc w:val="center"/>
        <w:rPr>
          <w:b/>
          <w:sz w:val="28"/>
          <w:szCs w:val="28"/>
        </w:rPr>
      </w:pPr>
    </w:p>
    <w:tbl>
      <w:tblPr>
        <w:tblW w:w="9951" w:type="dxa"/>
        <w:tblLayout w:type="fixed"/>
        <w:tblLook w:val="0000"/>
      </w:tblPr>
      <w:tblGrid>
        <w:gridCol w:w="3369"/>
        <w:gridCol w:w="425"/>
        <w:gridCol w:w="5993"/>
        <w:gridCol w:w="10"/>
        <w:gridCol w:w="154"/>
      </w:tblGrid>
      <w:tr w:rsidR="00185844" w:rsidRPr="00A53922" w:rsidTr="00F84991">
        <w:trPr>
          <w:gridAfter w:val="1"/>
          <w:wAfter w:w="154" w:type="dxa"/>
          <w:trHeight w:val="606"/>
        </w:trPr>
        <w:tc>
          <w:tcPr>
            <w:tcW w:w="3369" w:type="dxa"/>
            <w:shd w:val="clear" w:color="auto" w:fill="auto"/>
          </w:tcPr>
          <w:p w:rsidR="00185844" w:rsidRDefault="00185844" w:rsidP="00E44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Чабанова </w:t>
            </w:r>
          </w:p>
          <w:p w:rsidR="00185844" w:rsidRDefault="00185844" w:rsidP="00E44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  <w:p w:rsidR="00185844" w:rsidRDefault="00185844" w:rsidP="00E44B06">
            <w:pPr>
              <w:jc w:val="both"/>
              <w:rPr>
                <w:sz w:val="28"/>
                <w:szCs w:val="28"/>
              </w:rPr>
            </w:pPr>
          </w:p>
          <w:p w:rsidR="00185844" w:rsidRDefault="00185844" w:rsidP="00E44B06">
            <w:pPr>
              <w:jc w:val="both"/>
              <w:rPr>
                <w:sz w:val="28"/>
                <w:szCs w:val="28"/>
              </w:rPr>
            </w:pPr>
          </w:p>
          <w:p w:rsidR="00087856" w:rsidRDefault="00087856" w:rsidP="00E44B06">
            <w:pPr>
              <w:jc w:val="both"/>
              <w:rPr>
                <w:sz w:val="28"/>
                <w:szCs w:val="28"/>
              </w:rPr>
            </w:pPr>
          </w:p>
          <w:p w:rsidR="00185844" w:rsidRDefault="00185844" w:rsidP="00E44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Коханова </w:t>
            </w:r>
          </w:p>
          <w:p w:rsidR="00185844" w:rsidRPr="00A53922" w:rsidRDefault="00185844" w:rsidP="00E44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428" w:type="dxa"/>
            <w:gridSpan w:val="3"/>
            <w:shd w:val="clear" w:color="auto" w:fill="auto"/>
          </w:tcPr>
          <w:p w:rsidR="00185844" w:rsidRDefault="00185844" w:rsidP="00E44B06">
            <w:pPr>
              <w:jc w:val="both"/>
              <w:rPr>
                <w:sz w:val="28"/>
                <w:szCs w:val="28"/>
              </w:rPr>
            </w:pPr>
            <w:r w:rsidRPr="003C680D">
              <w:rPr>
                <w:sz w:val="28"/>
                <w:szCs w:val="28"/>
              </w:rPr>
              <w:t>-</w:t>
            </w:r>
            <w:r w:rsidR="00087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главы администрации</w:t>
            </w:r>
            <w:r w:rsidR="00087856">
              <w:rPr>
                <w:sz w:val="28"/>
                <w:szCs w:val="28"/>
              </w:rPr>
              <w:t xml:space="preserve"> Динского сельского поселения Динского района</w:t>
            </w:r>
            <w:r>
              <w:rPr>
                <w:sz w:val="28"/>
                <w:szCs w:val="28"/>
              </w:rPr>
              <w:t xml:space="preserve"> по </w:t>
            </w:r>
            <w:r w:rsidRPr="004D1E1B">
              <w:rPr>
                <w:sz w:val="28"/>
                <w:szCs w:val="28"/>
              </w:rPr>
              <w:t>земельным и имущественным отношениям, ЖКХ, транспорту и связи</w:t>
            </w:r>
            <w:r>
              <w:rPr>
                <w:sz w:val="28"/>
                <w:szCs w:val="28"/>
              </w:rPr>
              <w:t>, председатель комиссии;</w:t>
            </w:r>
          </w:p>
          <w:p w:rsidR="00185844" w:rsidRDefault="00185844" w:rsidP="00E44B06">
            <w:pPr>
              <w:pStyle w:val="a7"/>
              <w:rPr>
                <w:sz w:val="28"/>
                <w:szCs w:val="28"/>
              </w:rPr>
            </w:pPr>
          </w:p>
          <w:p w:rsidR="00185844" w:rsidRPr="00A53922" w:rsidRDefault="00185844" w:rsidP="0008785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7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управления по правовым и общим вопросам администрации Динского сельского поселения Динского района, заместитель председателя комиссии;</w:t>
            </w:r>
          </w:p>
        </w:tc>
      </w:tr>
      <w:tr w:rsidR="00185844" w:rsidRPr="00484372" w:rsidTr="00F84991">
        <w:trPr>
          <w:gridAfter w:val="2"/>
          <w:wAfter w:w="164" w:type="dxa"/>
          <w:trHeight w:val="161"/>
        </w:trPr>
        <w:tc>
          <w:tcPr>
            <w:tcW w:w="3369" w:type="dxa"/>
            <w:shd w:val="clear" w:color="auto" w:fill="auto"/>
          </w:tcPr>
          <w:p w:rsidR="00185844" w:rsidRDefault="00185844" w:rsidP="00E44B0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85844" w:rsidRDefault="00185844" w:rsidP="00E44B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Соколянская</w:t>
            </w:r>
          </w:p>
          <w:p w:rsidR="00185844" w:rsidRDefault="00185844" w:rsidP="00E44B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Владиславовна</w:t>
            </w:r>
          </w:p>
          <w:p w:rsidR="00185844" w:rsidRPr="00A53922" w:rsidRDefault="00185844" w:rsidP="00E44B0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18" w:type="dxa"/>
            <w:gridSpan w:val="2"/>
            <w:shd w:val="clear" w:color="auto" w:fill="auto"/>
          </w:tcPr>
          <w:p w:rsidR="00185844" w:rsidRDefault="00185844" w:rsidP="00E44B0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85844" w:rsidRPr="00484372" w:rsidRDefault="00185844" w:rsidP="00E44B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7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1 категории организационно-правового отдела управления по правовым и общим вопросам</w:t>
            </w:r>
            <w:r w:rsidR="00087856">
              <w:rPr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  <w:r>
              <w:rPr>
                <w:sz w:val="28"/>
                <w:szCs w:val="28"/>
              </w:rPr>
              <w:t xml:space="preserve">, </w:t>
            </w:r>
            <w:r w:rsidRPr="00A53922">
              <w:rPr>
                <w:sz w:val="28"/>
                <w:szCs w:val="28"/>
              </w:rPr>
              <w:t>ответственный секретарь комисс</w:t>
            </w:r>
            <w:r>
              <w:rPr>
                <w:sz w:val="28"/>
                <w:szCs w:val="28"/>
              </w:rPr>
              <w:t>ии.</w:t>
            </w:r>
          </w:p>
        </w:tc>
      </w:tr>
      <w:tr w:rsidR="00185844" w:rsidRPr="00A53922" w:rsidTr="00F84991">
        <w:trPr>
          <w:trHeight w:val="676"/>
        </w:trPr>
        <w:tc>
          <w:tcPr>
            <w:tcW w:w="3794" w:type="dxa"/>
            <w:gridSpan w:val="2"/>
            <w:shd w:val="clear" w:color="auto" w:fill="auto"/>
          </w:tcPr>
          <w:p w:rsidR="00185844" w:rsidRPr="00A53922" w:rsidRDefault="00185844" w:rsidP="00E44B06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  <w:gridSpan w:val="3"/>
            <w:vMerge w:val="restart"/>
            <w:shd w:val="clear" w:color="auto" w:fill="auto"/>
          </w:tcPr>
          <w:p w:rsidR="00185844" w:rsidRDefault="00185844" w:rsidP="00E44B06">
            <w:pPr>
              <w:jc w:val="both"/>
              <w:rPr>
                <w:b/>
                <w:sz w:val="28"/>
                <w:szCs w:val="28"/>
              </w:rPr>
            </w:pPr>
          </w:p>
          <w:p w:rsidR="00185844" w:rsidRPr="00390445" w:rsidRDefault="00185844" w:rsidP="00185844">
            <w:pPr>
              <w:jc w:val="both"/>
              <w:rPr>
                <w:b/>
                <w:sz w:val="28"/>
                <w:szCs w:val="28"/>
              </w:rPr>
            </w:pPr>
            <w:r w:rsidRPr="00A53922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185844" w:rsidRPr="00A53922" w:rsidTr="00F84991">
        <w:trPr>
          <w:trHeight w:val="182"/>
        </w:trPr>
        <w:tc>
          <w:tcPr>
            <w:tcW w:w="3794" w:type="dxa"/>
            <w:gridSpan w:val="2"/>
            <w:shd w:val="clear" w:color="auto" w:fill="auto"/>
          </w:tcPr>
          <w:p w:rsidR="00185844" w:rsidRPr="00A53922" w:rsidRDefault="00185844" w:rsidP="00E44B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57" w:type="dxa"/>
            <w:gridSpan w:val="3"/>
            <w:vMerge/>
            <w:shd w:val="clear" w:color="auto" w:fill="auto"/>
          </w:tcPr>
          <w:p w:rsidR="00185844" w:rsidRPr="00A53922" w:rsidRDefault="00185844" w:rsidP="00E44B0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85844" w:rsidRPr="00A53922" w:rsidTr="00F84991">
        <w:trPr>
          <w:trHeight w:val="90"/>
        </w:trPr>
        <w:tc>
          <w:tcPr>
            <w:tcW w:w="3794" w:type="dxa"/>
            <w:gridSpan w:val="2"/>
            <w:shd w:val="clear" w:color="auto" w:fill="auto"/>
          </w:tcPr>
          <w:p w:rsidR="00185844" w:rsidRDefault="00A33A27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 Дмитрий Анатольевич</w:t>
            </w:r>
          </w:p>
          <w:p w:rsidR="00185844" w:rsidRDefault="00185844" w:rsidP="00185844">
            <w:pPr>
              <w:rPr>
                <w:sz w:val="28"/>
                <w:szCs w:val="28"/>
              </w:rPr>
            </w:pPr>
          </w:p>
          <w:p w:rsidR="00A33A27" w:rsidRDefault="00A33A27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Желток Николай </w:t>
            </w:r>
          </w:p>
          <w:p w:rsidR="00185844" w:rsidRDefault="00A33A27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Николаевич </w:t>
            </w:r>
          </w:p>
          <w:p w:rsidR="00A33A27" w:rsidRDefault="00A33A27" w:rsidP="00E44B06">
            <w:pPr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Гонтаренко Светлана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Дресвянкина Наталья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 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Наталья 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Руслан 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Римма 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Юлия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Куздобенко Виктория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Лигомина Виталий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Светлана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Луганцева Наталья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 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8E4435" w:rsidRDefault="008E4435" w:rsidP="00E44B06">
            <w:pPr>
              <w:rPr>
                <w:sz w:val="28"/>
                <w:szCs w:val="28"/>
              </w:rPr>
            </w:pP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Мурунов Виктор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Подгорный Максим 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Улезько  Сергей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Фисенко Евгения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Хохлачев Иван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Шмыгун Валентина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087856" w:rsidRDefault="00087856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Шутенко Елена</w:t>
            </w:r>
          </w:p>
          <w:p w:rsidR="00087856" w:rsidRPr="0092026E" w:rsidRDefault="00087856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6157" w:type="dxa"/>
            <w:gridSpan w:val="3"/>
            <w:shd w:val="clear" w:color="auto" w:fill="auto"/>
          </w:tcPr>
          <w:p w:rsidR="00185844" w:rsidRPr="00185844" w:rsidRDefault="00185844" w:rsidP="00E44B06">
            <w:pPr>
              <w:jc w:val="both"/>
              <w:rPr>
                <w:sz w:val="28"/>
                <w:szCs w:val="28"/>
              </w:rPr>
            </w:pPr>
            <w:r w:rsidRPr="00185844">
              <w:rPr>
                <w:sz w:val="28"/>
                <w:szCs w:val="28"/>
              </w:rPr>
              <w:lastRenderedPageBreak/>
              <w:t>- депутат Совета Динского сельского поселения Динского района;</w:t>
            </w:r>
          </w:p>
          <w:p w:rsidR="00185844" w:rsidRPr="00185844" w:rsidRDefault="00185844" w:rsidP="00E44B06">
            <w:pPr>
              <w:jc w:val="both"/>
              <w:rPr>
                <w:sz w:val="28"/>
                <w:szCs w:val="28"/>
              </w:rPr>
            </w:pPr>
          </w:p>
          <w:p w:rsidR="00185844" w:rsidRPr="00185844" w:rsidRDefault="00185844" w:rsidP="00185844">
            <w:pPr>
              <w:jc w:val="both"/>
              <w:rPr>
                <w:sz w:val="28"/>
                <w:szCs w:val="28"/>
              </w:rPr>
            </w:pPr>
            <w:r w:rsidRPr="00185844">
              <w:rPr>
                <w:sz w:val="28"/>
                <w:szCs w:val="28"/>
              </w:rPr>
              <w:t>- депутат Совета Динского сельского поселения Динского района;</w:t>
            </w:r>
          </w:p>
          <w:p w:rsidR="00185844" w:rsidRPr="00185844" w:rsidRDefault="00185844" w:rsidP="00185844">
            <w:pPr>
              <w:jc w:val="both"/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органа ТОС № 16 Динского сельского поселения Динского района;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вопросам ЖКХ, транспорта и связи</w:t>
            </w:r>
            <w:r w:rsidR="00087856">
              <w:rPr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  <w:r>
              <w:rPr>
                <w:sz w:val="28"/>
                <w:szCs w:val="28"/>
              </w:rPr>
              <w:t>;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087856">
              <w:rPr>
                <w:sz w:val="28"/>
                <w:szCs w:val="28"/>
              </w:rPr>
              <w:t>муниципального казенного учреждения</w:t>
            </w:r>
            <w:r>
              <w:rPr>
                <w:sz w:val="28"/>
                <w:szCs w:val="28"/>
              </w:rPr>
              <w:t xml:space="preserve"> «Динское»</w:t>
            </w:r>
            <w:r w:rsidR="00087856">
              <w:rPr>
                <w:sz w:val="28"/>
                <w:szCs w:val="28"/>
              </w:rPr>
              <w:t xml:space="preserve"> Динского сельского поселения Динского района</w:t>
            </w:r>
            <w:r>
              <w:rPr>
                <w:sz w:val="28"/>
                <w:szCs w:val="28"/>
              </w:rPr>
              <w:t>;</w:t>
            </w:r>
          </w:p>
          <w:p w:rsidR="00087856" w:rsidRDefault="00087856" w:rsidP="00E44B06">
            <w:pPr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</w:t>
            </w:r>
            <w:r w:rsidR="00087856">
              <w:rPr>
                <w:sz w:val="28"/>
                <w:szCs w:val="28"/>
              </w:rPr>
              <w:t xml:space="preserve"> муниципального казенного учреждения</w:t>
            </w:r>
            <w:r>
              <w:rPr>
                <w:color w:val="000000" w:themeColor="text1"/>
                <w:sz w:val="28"/>
                <w:szCs w:val="28"/>
              </w:rPr>
              <w:t xml:space="preserve"> «Динское» Динского сельского поселения Динского района;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="00087856">
              <w:rPr>
                <w:sz w:val="28"/>
                <w:szCs w:val="28"/>
              </w:rPr>
              <w:t xml:space="preserve">муниципального казенного учреждения </w:t>
            </w:r>
            <w:r>
              <w:rPr>
                <w:sz w:val="28"/>
                <w:szCs w:val="28"/>
              </w:rPr>
              <w:t>«Централизованная бухгалтерия Динского сельского поселения»;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185844" w:rsidRDefault="00185844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по социальным вопросам и потребительской сфере</w:t>
            </w:r>
            <w:r w:rsidR="00087856">
              <w:rPr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  <w:r>
              <w:rPr>
                <w:sz w:val="28"/>
                <w:szCs w:val="28"/>
              </w:rPr>
              <w:t>;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185844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1-й категории отдела земельных и имущественных отношений</w:t>
            </w:r>
            <w:r w:rsidR="00087856">
              <w:rPr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  <w:r>
              <w:rPr>
                <w:sz w:val="28"/>
                <w:szCs w:val="28"/>
              </w:rPr>
              <w:t>;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185844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по социальным вопросам и потребительской сфере</w:t>
            </w:r>
            <w:r w:rsidR="00087856">
              <w:rPr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  <w:r>
              <w:rPr>
                <w:sz w:val="28"/>
                <w:szCs w:val="28"/>
              </w:rPr>
              <w:t>;</w:t>
            </w:r>
          </w:p>
          <w:p w:rsidR="00A3714F" w:rsidRDefault="00A3714F" w:rsidP="00E44B06">
            <w:pPr>
              <w:rPr>
                <w:sz w:val="28"/>
                <w:szCs w:val="28"/>
              </w:rPr>
            </w:pPr>
          </w:p>
          <w:p w:rsidR="00A3714F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организационно-правового отдела управления по правовым и общим вопросам</w:t>
            </w:r>
            <w:r w:rsidR="00087856">
              <w:rPr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  <w:r>
              <w:rPr>
                <w:sz w:val="28"/>
                <w:szCs w:val="28"/>
              </w:rPr>
              <w:t>;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185844" w:rsidRDefault="00A3714F" w:rsidP="00E4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E4435">
              <w:rPr>
                <w:sz w:val="28"/>
                <w:szCs w:val="28"/>
              </w:rPr>
              <w:t>специалист 1-й категории</w:t>
            </w:r>
            <w:r>
              <w:rPr>
                <w:sz w:val="28"/>
                <w:szCs w:val="28"/>
              </w:rPr>
              <w:t xml:space="preserve"> общего отдела управления по правовым и общим вопросам</w:t>
            </w:r>
            <w:r w:rsidR="00087856">
              <w:rPr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  <w:r>
              <w:rPr>
                <w:sz w:val="28"/>
                <w:szCs w:val="28"/>
              </w:rPr>
              <w:t>;</w:t>
            </w:r>
          </w:p>
          <w:p w:rsidR="00185844" w:rsidRDefault="00185844" w:rsidP="00E44B06">
            <w:pPr>
              <w:rPr>
                <w:sz w:val="28"/>
                <w:szCs w:val="28"/>
              </w:rPr>
            </w:pPr>
          </w:p>
          <w:p w:rsidR="00185844" w:rsidRDefault="00A3714F" w:rsidP="00A37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</w:t>
            </w:r>
            <w:r w:rsidR="00185844" w:rsidRPr="00185844">
              <w:rPr>
                <w:sz w:val="28"/>
                <w:szCs w:val="28"/>
              </w:rPr>
              <w:t>УУП и ПДН ОМВД России по Динскому району (по согласованию);</w:t>
            </w:r>
          </w:p>
          <w:p w:rsidR="00A3714F" w:rsidRDefault="00A3714F" w:rsidP="00A3714F">
            <w:pPr>
              <w:rPr>
                <w:sz w:val="28"/>
                <w:szCs w:val="28"/>
              </w:rPr>
            </w:pPr>
          </w:p>
          <w:p w:rsidR="00A3714F" w:rsidRDefault="00A3714F" w:rsidP="00A37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087856">
              <w:rPr>
                <w:sz w:val="28"/>
                <w:szCs w:val="28"/>
              </w:rPr>
              <w:t>муниципального казенного учреждения</w:t>
            </w:r>
            <w:r w:rsidR="0008785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«Динское» Динского сельского поселения Динского района;</w:t>
            </w:r>
          </w:p>
          <w:p w:rsidR="00A3714F" w:rsidRDefault="00A3714F" w:rsidP="00A3714F">
            <w:pPr>
              <w:rPr>
                <w:sz w:val="28"/>
                <w:szCs w:val="28"/>
              </w:rPr>
            </w:pPr>
          </w:p>
          <w:p w:rsidR="00A3714F" w:rsidRDefault="00A3714F" w:rsidP="00A37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органа ТОС № 8 Динского сельского поселения Динского района;</w:t>
            </w:r>
          </w:p>
          <w:p w:rsidR="00A3714F" w:rsidRDefault="00A3714F" w:rsidP="00A37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специалист 1-й категории финансово-экономического отдела</w:t>
            </w:r>
            <w:r w:rsidR="00087856">
              <w:rPr>
                <w:sz w:val="28"/>
                <w:szCs w:val="28"/>
              </w:rPr>
              <w:t xml:space="preserve"> администрации Динского сельского поселения Динского района</w:t>
            </w:r>
            <w:r>
              <w:rPr>
                <w:sz w:val="28"/>
                <w:szCs w:val="28"/>
              </w:rPr>
              <w:t>;</w:t>
            </w:r>
          </w:p>
          <w:p w:rsidR="00A3714F" w:rsidRDefault="00A3714F" w:rsidP="00A3714F">
            <w:pPr>
              <w:rPr>
                <w:sz w:val="28"/>
                <w:szCs w:val="28"/>
              </w:rPr>
            </w:pPr>
          </w:p>
          <w:p w:rsidR="00A3714F" w:rsidRDefault="00A3714F" w:rsidP="00A37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УУП ОУУП и ПДН ОМВД России по Динскому району майор полиции (по согласованию);</w:t>
            </w:r>
          </w:p>
          <w:p w:rsidR="00087856" w:rsidRDefault="00087856" w:rsidP="00A3714F">
            <w:pPr>
              <w:rPr>
                <w:sz w:val="28"/>
                <w:szCs w:val="28"/>
              </w:rPr>
            </w:pPr>
          </w:p>
          <w:p w:rsidR="00A3714F" w:rsidRDefault="00A3714F" w:rsidP="00A37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органа ТОС № 12 Динского сельского поселения Динского района;</w:t>
            </w:r>
          </w:p>
          <w:p w:rsidR="00087856" w:rsidRDefault="00087856" w:rsidP="00A3714F">
            <w:pPr>
              <w:rPr>
                <w:sz w:val="28"/>
                <w:szCs w:val="28"/>
              </w:rPr>
            </w:pPr>
          </w:p>
          <w:p w:rsidR="00087856" w:rsidRPr="00185844" w:rsidRDefault="00087856" w:rsidP="00A37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организационно-правового отдела управления по правовым и общим вопросам администрации Динского сельского поселения Динского района;</w:t>
            </w:r>
          </w:p>
        </w:tc>
      </w:tr>
    </w:tbl>
    <w:p w:rsidR="00185844" w:rsidRDefault="00185844" w:rsidP="00185844">
      <w:pPr>
        <w:tabs>
          <w:tab w:val="left" w:pos="9356"/>
        </w:tabs>
        <w:jc w:val="both"/>
        <w:rPr>
          <w:bCs/>
          <w:sz w:val="28"/>
        </w:rPr>
      </w:pPr>
    </w:p>
    <w:p w:rsidR="00185844" w:rsidRDefault="00185844" w:rsidP="00185844">
      <w:pPr>
        <w:tabs>
          <w:tab w:val="left" w:pos="9356"/>
        </w:tabs>
        <w:jc w:val="both"/>
        <w:rPr>
          <w:bCs/>
          <w:sz w:val="28"/>
        </w:rPr>
      </w:pPr>
    </w:p>
    <w:p w:rsidR="00185844" w:rsidRDefault="00185844" w:rsidP="00185844">
      <w:pPr>
        <w:tabs>
          <w:tab w:val="left" w:pos="9356"/>
        </w:tabs>
        <w:jc w:val="both"/>
        <w:rPr>
          <w:bCs/>
          <w:sz w:val="28"/>
        </w:rPr>
      </w:pPr>
    </w:p>
    <w:p w:rsidR="00185844" w:rsidRDefault="00185844" w:rsidP="00185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правовым </w:t>
      </w:r>
    </w:p>
    <w:p w:rsidR="00185844" w:rsidRDefault="00185844" w:rsidP="00185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общим вопросам администрации </w:t>
      </w:r>
    </w:p>
    <w:p w:rsidR="00185844" w:rsidRDefault="00185844" w:rsidP="00185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сельского поселения </w:t>
      </w:r>
    </w:p>
    <w:p w:rsidR="00185844" w:rsidRDefault="00185844" w:rsidP="00185844">
      <w:pPr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   С.А.</w:t>
      </w:r>
      <w:r w:rsidR="008F37CF">
        <w:rPr>
          <w:sz w:val="28"/>
          <w:szCs w:val="28"/>
        </w:rPr>
        <w:t xml:space="preserve"> </w:t>
      </w:r>
      <w:r>
        <w:rPr>
          <w:sz w:val="28"/>
          <w:szCs w:val="28"/>
        </w:rPr>
        <w:t>Коханова</w:t>
      </w:r>
    </w:p>
    <w:p w:rsidR="006833B8" w:rsidRDefault="006833B8" w:rsidP="00185844">
      <w:pPr>
        <w:jc w:val="both"/>
        <w:rPr>
          <w:sz w:val="28"/>
          <w:szCs w:val="28"/>
        </w:rPr>
      </w:pPr>
    </w:p>
    <w:p w:rsidR="006833B8" w:rsidRDefault="006833B8" w:rsidP="00185844">
      <w:pPr>
        <w:jc w:val="both"/>
        <w:rPr>
          <w:sz w:val="28"/>
          <w:szCs w:val="28"/>
        </w:rPr>
      </w:pPr>
    </w:p>
    <w:sectPr w:rsidR="006833B8" w:rsidSect="00CD04AF">
      <w:pgSz w:w="11906" w:h="16838"/>
      <w:pgMar w:top="1134" w:right="707" w:bottom="851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06" w:rsidRDefault="000F6006" w:rsidP="000978C3">
      <w:r>
        <w:separator/>
      </w:r>
    </w:p>
  </w:endnote>
  <w:endnote w:type="continuationSeparator" w:id="1">
    <w:p w:rsidR="000F6006" w:rsidRDefault="000F6006" w:rsidP="0009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7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06" w:rsidRDefault="000F6006" w:rsidP="000978C3">
      <w:r>
        <w:separator/>
      </w:r>
    </w:p>
  </w:footnote>
  <w:footnote w:type="continuationSeparator" w:id="1">
    <w:p w:rsidR="000F6006" w:rsidRDefault="000F6006" w:rsidP="00097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F3" w:rsidRDefault="00506FF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88E3C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ourier New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6738F4"/>
    <w:multiLevelType w:val="hybridMultilevel"/>
    <w:tmpl w:val="ECA28230"/>
    <w:lvl w:ilvl="0" w:tplc="F2428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BD36B1"/>
    <w:multiLevelType w:val="hybridMultilevel"/>
    <w:tmpl w:val="42A05F48"/>
    <w:lvl w:ilvl="0" w:tplc="ACA815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F9D3788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68D5C22"/>
    <w:multiLevelType w:val="hybridMultilevel"/>
    <w:tmpl w:val="B3569A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76F4C"/>
    <w:multiLevelType w:val="hybridMultilevel"/>
    <w:tmpl w:val="B112823C"/>
    <w:lvl w:ilvl="0" w:tplc="A530B0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6237F"/>
    <w:multiLevelType w:val="multilevel"/>
    <w:tmpl w:val="4CA00084"/>
    <w:lvl w:ilvl="0">
      <w:start w:val="1"/>
      <w:numFmt w:val="decimal"/>
      <w:suff w:val="space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ACD4BCB"/>
    <w:multiLevelType w:val="hybridMultilevel"/>
    <w:tmpl w:val="DE0AD0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99B"/>
    <w:rsid w:val="00002067"/>
    <w:rsid w:val="00004930"/>
    <w:rsid w:val="00006B80"/>
    <w:rsid w:val="00010B05"/>
    <w:rsid w:val="00011DAA"/>
    <w:rsid w:val="00011DC8"/>
    <w:rsid w:val="00015612"/>
    <w:rsid w:val="00016515"/>
    <w:rsid w:val="00017193"/>
    <w:rsid w:val="000225B9"/>
    <w:rsid w:val="00023EDD"/>
    <w:rsid w:val="0003011A"/>
    <w:rsid w:val="000315A5"/>
    <w:rsid w:val="00032954"/>
    <w:rsid w:val="000334EC"/>
    <w:rsid w:val="00041266"/>
    <w:rsid w:val="00046165"/>
    <w:rsid w:val="000461D7"/>
    <w:rsid w:val="00050F66"/>
    <w:rsid w:val="000515D4"/>
    <w:rsid w:val="00053C86"/>
    <w:rsid w:val="000548F0"/>
    <w:rsid w:val="00057A07"/>
    <w:rsid w:val="00060094"/>
    <w:rsid w:val="000606F2"/>
    <w:rsid w:val="00060ED7"/>
    <w:rsid w:val="000621E3"/>
    <w:rsid w:val="00062821"/>
    <w:rsid w:val="00063905"/>
    <w:rsid w:val="0006396D"/>
    <w:rsid w:val="00065EE1"/>
    <w:rsid w:val="00067FEA"/>
    <w:rsid w:val="000720EF"/>
    <w:rsid w:val="00072A13"/>
    <w:rsid w:val="00073B13"/>
    <w:rsid w:val="00073B31"/>
    <w:rsid w:val="0008073B"/>
    <w:rsid w:val="0008227D"/>
    <w:rsid w:val="000850F0"/>
    <w:rsid w:val="00087856"/>
    <w:rsid w:val="000918B6"/>
    <w:rsid w:val="00093402"/>
    <w:rsid w:val="00094CE4"/>
    <w:rsid w:val="000978C3"/>
    <w:rsid w:val="00097AE5"/>
    <w:rsid w:val="000A0644"/>
    <w:rsid w:val="000B0F99"/>
    <w:rsid w:val="000C01F7"/>
    <w:rsid w:val="000C1571"/>
    <w:rsid w:val="000C4B1D"/>
    <w:rsid w:val="000D4DD3"/>
    <w:rsid w:val="000D721D"/>
    <w:rsid w:val="000E3141"/>
    <w:rsid w:val="000E451A"/>
    <w:rsid w:val="000E609E"/>
    <w:rsid w:val="000F6006"/>
    <w:rsid w:val="000F6D06"/>
    <w:rsid w:val="00100373"/>
    <w:rsid w:val="00101AFB"/>
    <w:rsid w:val="001129D2"/>
    <w:rsid w:val="0011314F"/>
    <w:rsid w:val="00120657"/>
    <w:rsid w:val="00123BD8"/>
    <w:rsid w:val="0013135C"/>
    <w:rsid w:val="00132F67"/>
    <w:rsid w:val="00136FCB"/>
    <w:rsid w:val="0014041B"/>
    <w:rsid w:val="00140666"/>
    <w:rsid w:val="00140709"/>
    <w:rsid w:val="00140C32"/>
    <w:rsid w:val="00141778"/>
    <w:rsid w:val="00141DE4"/>
    <w:rsid w:val="00152DE9"/>
    <w:rsid w:val="001538C0"/>
    <w:rsid w:val="0015678F"/>
    <w:rsid w:val="00157A79"/>
    <w:rsid w:val="00157F50"/>
    <w:rsid w:val="00163DE0"/>
    <w:rsid w:val="001654D8"/>
    <w:rsid w:val="0017224F"/>
    <w:rsid w:val="001760B7"/>
    <w:rsid w:val="0018108C"/>
    <w:rsid w:val="00183898"/>
    <w:rsid w:val="00183E08"/>
    <w:rsid w:val="00185844"/>
    <w:rsid w:val="001867F9"/>
    <w:rsid w:val="0019132C"/>
    <w:rsid w:val="00191CB2"/>
    <w:rsid w:val="00192534"/>
    <w:rsid w:val="00192B18"/>
    <w:rsid w:val="001930C7"/>
    <w:rsid w:val="00193C60"/>
    <w:rsid w:val="00195C67"/>
    <w:rsid w:val="0019676D"/>
    <w:rsid w:val="001A3263"/>
    <w:rsid w:val="001A6303"/>
    <w:rsid w:val="001A70CC"/>
    <w:rsid w:val="001A7913"/>
    <w:rsid w:val="001B5E96"/>
    <w:rsid w:val="001C27D1"/>
    <w:rsid w:val="001C5A32"/>
    <w:rsid w:val="001C6959"/>
    <w:rsid w:val="001D56FA"/>
    <w:rsid w:val="001D5E0E"/>
    <w:rsid w:val="001D6846"/>
    <w:rsid w:val="001D7335"/>
    <w:rsid w:val="001D7751"/>
    <w:rsid w:val="001E20E2"/>
    <w:rsid w:val="001E3397"/>
    <w:rsid w:val="001E42A4"/>
    <w:rsid w:val="001E4E47"/>
    <w:rsid w:val="001E685D"/>
    <w:rsid w:val="001E7169"/>
    <w:rsid w:val="001F0E9D"/>
    <w:rsid w:val="001F6A1D"/>
    <w:rsid w:val="00202772"/>
    <w:rsid w:val="00203941"/>
    <w:rsid w:val="00203BF9"/>
    <w:rsid w:val="002043AF"/>
    <w:rsid w:val="002044E3"/>
    <w:rsid w:val="00204F9D"/>
    <w:rsid w:val="00206BF2"/>
    <w:rsid w:val="00210A16"/>
    <w:rsid w:val="00210F48"/>
    <w:rsid w:val="00214D7C"/>
    <w:rsid w:val="00215B1A"/>
    <w:rsid w:val="00216123"/>
    <w:rsid w:val="00220845"/>
    <w:rsid w:val="002232F6"/>
    <w:rsid w:val="00227CE2"/>
    <w:rsid w:val="00232BA3"/>
    <w:rsid w:val="00241B03"/>
    <w:rsid w:val="002429C2"/>
    <w:rsid w:val="00243F0A"/>
    <w:rsid w:val="00244D64"/>
    <w:rsid w:val="002460FF"/>
    <w:rsid w:val="00247351"/>
    <w:rsid w:val="00253961"/>
    <w:rsid w:val="00254529"/>
    <w:rsid w:val="0025512E"/>
    <w:rsid w:val="00255947"/>
    <w:rsid w:val="00256026"/>
    <w:rsid w:val="0026053F"/>
    <w:rsid w:val="00262C6F"/>
    <w:rsid w:val="0026740B"/>
    <w:rsid w:val="00275902"/>
    <w:rsid w:val="002776A2"/>
    <w:rsid w:val="002828B8"/>
    <w:rsid w:val="002833B1"/>
    <w:rsid w:val="00283425"/>
    <w:rsid w:val="00284861"/>
    <w:rsid w:val="00284DEB"/>
    <w:rsid w:val="00292708"/>
    <w:rsid w:val="002938CB"/>
    <w:rsid w:val="00296598"/>
    <w:rsid w:val="002A02D9"/>
    <w:rsid w:val="002A2962"/>
    <w:rsid w:val="002A30FD"/>
    <w:rsid w:val="002C073C"/>
    <w:rsid w:val="002C091E"/>
    <w:rsid w:val="002C47B1"/>
    <w:rsid w:val="002C5DDB"/>
    <w:rsid w:val="002D0A86"/>
    <w:rsid w:val="002D10A4"/>
    <w:rsid w:val="002D45EB"/>
    <w:rsid w:val="002D52A5"/>
    <w:rsid w:val="002E1BF9"/>
    <w:rsid w:val="002E238E"/>
    <w:rsid w:val="002E28F8"/>
    <w:rsid w:val="002E327D"/>
    <w:rsid w:val="002E5EA8"/>
    <w:rsid w:val="002F0EA9"/>
    <w:rsid w:val="002F72CF"/>
    <w:rsid w:val="002F799B"/>
    <w:rsid w:val="003031F4"/>
    <w:rsid w:val="00306FF6"/>
    <w:rsid w:val="003074E7"/>
    <w:rsid w:val="003110F2"/>
    <w:rsid w:val="0031202F"/>
    <w:rsid w:val="00312097"/>
    <w:rsid w:val="00312E62"/>
    <w:rsid w:val="0031697B"/>
    <w:rsid w:val="0032159F"/>
    <w:rsid w:val="00321922"/>
    <w:rsid w:val="00321AA5"/>
    <w:rsid w:val="00330EA2"/>
    <w:rsid w:val="0034228E"/>
    <w:rsid w:val="00344DF8"/>
    <w:rsid w:val="003467A9"/>
    <w:rsid w:val="00346FE7"/>
    <w:rsid w:val="003503CD"/>
    <w:rsid w:val="00352F7D"/>
    <w:rsid w:val="00356090"/>
    <w:rsid w:val="00356A4C"/>
    <w:rsid w:val="00357608"/>
    <w:rsid w:val="00366A91"/>
    <w:rsid w:val="00370BA5"/>
    <w:rsid w:val="00375762"/>
    <w:rsid w:val="0037629A"/>
    <w:rsid w:val="00380928"/>
    <w:rsid w:val="003840F9"/>
    <w:rsid w:val="00384653"/>
    <w:rsid w:val="00387FE9"/>
    <w:rsid w:val="00391339"/>
    <w:rsid w:val="0039198C"/>
    <w:rsid w:val="00394F2F"/>
    <w:rsid w:val="00395D37"/>
    <w:rsid w:val="00396844"/>
    <w:rsid w:val="003A4FEF"/>
    <w:rsid w:val="003B0C25"/>
    <w:rsid w:val="003B0DDE"/>
    <w:rsid w:val="003B2C48"/>
    <w:rsid w:val="003B30A2"/>
    <w:rsid w:val="003B4BFB"/>
    <w:rsid w:val="003B6392"/>
    <w:rsid w:val="003C4BBA"/>
    <w:rsid w:val="003C526F"/>
    <w:rsid w:val="003C5847"/>
    <w:rsid w:val="003D37CE"/>
    <w:rsid w:val="003D5F2E"/>
    <w:rsid w:val="003E6838"/>
    <w:rsid w:val="003E7CE7"/>
    <w:rsid w:val="003F1CEC"/>
    <w:rsid w:val="003F56CC"/>
    <w:rsid w:val="00405AEF"/>
    <w:rsid w:val="004100AF"/>
    <w:rsid w:val="0041038A"/>
    <w:rsid w:val="00415D35"/>
    <w:rsid w:val="00420D99"/>
    <w:rsid w:val="00421324"/>
    <w:rsid w:val="0042149A"/>
    <w:rsid w:val="00423BBB"/>
    <w:rsid w:val="00424B7A"/>
    <w:rsid w:val="004276D1"/>
    <w:rsid w:val="0043079F"/>
    <w:rsid w:val="004311E3"/>
    <w:rsid w:val="004318FE"/>
    <w:rsid w:val="00436E34"/>
    <w:rsid w:val="004404B1"/>
    <w:rsid w:val="00446412"/>
    <w:rsid w:val="00447863"/>
    <w:rsid w:val="00450206"/>
    <w:rsid w:val="00450E86"/>
    <w:rsid w:val="00455C92"/>
    <w:rsid w:val="004630D0"/>
    <w:rsid w:val="004666FF"/>
    <w:rsid w:val="00466B88"/>
    <w:rsid w:val="00470F10"/>
    <w:rsid w:val="00472D69"/>
    <w:rsid w:val="004735B3"/>
    <w:rsid w:val="004755E2"/>
    <w:rsid w:val="004758E9"/>
    <w:rsid w:val="00475F3E"/>
    <w:rsid w:val="00476BF3"/>
    <w:rsid w:val="00481BB5"/>
    <w:rsid w:val="004829B7"/>
    <w:rsid w:val="004874E6"/>
    <w:rsid w:val="00487A7A"/>
    <w:rsid w:val="00490B7D"/>
    <w:rsid w:val="00492F75"/>
    <w:rsid w:val="00493243"/>
    <w:rsid w:val="00493F96"/>
    <w:rsid w:val="00496157"/>
    <w:rsid w:val="00497767"/>
    <w:rsid w:val="004A09E3"/>
    <w:rsid w:val="004A30F8"/>
    <w:rsid w:val="004A49F5"/>
    <w:rsid w:val="004B1EA5"/>
    <w:rsid w:val="004B423A"/>
    <w:rsid w:val="004B5A52"/>
    <w:rsid w:val="004C1D48"/>
    <w:rsid w:val="004C664C"/>
    <w:rsid w:val="004C6EB4"/>
    <w:rsid w:val="004D1F2D"/>
    <w:rsid w:val="004D2300"/>
    <w:rsid w:val="004D4B59"/>
    <w:rsid w:val="004D56E9"/>
    <w:rsid w:val="004E26EB"/>
    <w:rsid w:val="004E28C6"/>
    <w:rsid w:val="004E2DAB"/>
    <w:rsid w:val="004E4B05"/>
    <w:rsid w:val="004E55B5"/>
    <w:rsid w:val="004E5B81"/>
    <w:rsid w:val="004F2076"/>
    <w:rsid w:val="004F320C"/>
    <w:rsid w:val="004F377A"/>
    <w:rsid w:val="004F5826"/>
    <w:rsid w:val="004F62E5"/>
    <w:rsid w:val="004F63CA"/>
    <w:rsid w:val="004F7608"/>
    <w:rsid w:val="004F7E3C"/>
    <w:rsid w:val="00500F80"/>
    <w:rsid w:val="0050242A"/>
    <w:rsid w:val="005027BA"/>
    <w:rsid w:val="0050297F"/>
    <w:rsid w:val="00506FF3"/>
    <w:rsid w:val="005115D1"/>
    <w:rsid w:val="00513A90"/>
    <w:rsid w:val="0051558A"/>
    <w:rsid w:val="00516DFB"/>
    <w:rsid w:val="00521847"/>
    <w:rsid w:val="0052421B"/>
    <w:rsid w:val="00525254"/>
    <w:rsid w:val="00527ED4"/>
    <w:rsid w:val="00535EA2"/>
    <w:rsid w:val="00540571"/>
    <w:rsid w:val="00541DF0"/>
    <w:rsid w:val="00545E1C"/>
    <w:rsid w:val="005502A1"/>
    <w:rsid w:val="005507C0"/>
    <w:rsid w:val="00552E34"/>
    <w:rsid w:val="0055528E"/>
    <w:rsid w:val="0055680A"/>
    <w:rsid w:val="00565E2E"/>
    <w:rsid w:val="00565ECF"/>
    <w:rsid w:val="005662FD"/>
    <w:rsid w:val="0057394B"/>
    <w:rsid w:val="00576E0B"/>
    <w:rsid w:val="005777FE"/>
    <w:rsid w:val="005829A0"/>
    <w:rsid w:val="0058312A"/>
    <w:rsid w:val="00583DC8"/>
    <w:rsid w:val="005878E4"/>
    <w:rsid w:val="00587BB0"/>
    <w:rsid w:val="005969B3"/>
    <w:rsid w:val="005A0280"/>
    <w:rsid w:val="005A56DB"/>
    <w:rsid w:val="005A7899"/>
    <w:rsid w:val="005B0986"/>
    <w:rsid w:val="005B2DB4"/>
    <w:rsid w:val="005B4AEB"/>
    <w:rsid w:val="005B7E5A"/>
    <w:rsid w:val="005C6FD1"/>
    <w:rsid w:val="005D0DE5"/>
    <w:rsid w:val="005E10B7"/>
    <w:rsid w:val="005E799B"/>
    <w:rsid w:val="005F30A4"/>
    <w:rsid w:val="005F33CB"/>
    <w:rsid w:val="005F4383"/>
    <w:rsid w:val="005F5FAA"/>
    <w:rsid w:val="005F64B5"/>
    <w:rsid w:val="005F6A76"/>
    <w:rsid w:val="00600439"/>
    <w:rsid w:val="00600774"/>
    <w:rsid w:val="006034F5"/>
    <w:rsid w:val="00610AE2"/>
    <w:rsid w:val="0061220A"/>
    <w:rsid w:val="006126A0"/>
    <w:rsid w:val="00615AFE"/>
    <w:rsid w:val="00620711"/>
    <w:rsid w:val="006212EA"/>
    <w:rsid w:val="00623706"/>
    <w:rsid w:val="00626F51"/>
    <w:rsid w:val="00630A3F"/>
    <w:rsid w:val="006347B2"/>
    <w:rsid w:val="00635990"/>
    <w:rsid w:val="00636B9C"/>
    <w:rsid w:val="00637ECE"/>
    <w:rsid w:val="00643FA0"/>
    <w:rsid w:val="006503CE"/>
    <w:rsid w:val="0065286D"/>
    <w:rsid w:val="006620F1"/>
    <w:rsid w:val="006632EA"/>
    <w:rsid w:val="00663857"/>
    <w:rsid w:val="00667517"/>
    <w:rsid w:val="0067054F"/>
    <w:rsid w:val="00670A51"/>
    <w:rsid w:val="00672AA0"/>
    <w:rsid w:val="00675246"/>
    <w:rsid w:val="00675889"/>
    <w:rsid w:val="006833B8"/>
    <w:rsid w:val="0068437A"/>
    <w:rsid w:val="00687B75"/>
    <w:rsid w:val="006909FB"/>
    <w:rsid w:val="00695256"/>
    <w:rsid w:val="00696019"/>
    <w:rsid w:val="006A1F35"/>
    <w:rsid w:val="006A223A"/>
    <w:rsid w:val="006A2845"/>
    <w:rsid w:val="006A3016"/>
    <w:rsid w:val="006A339B"/>
    <w:rsid w:val="006B32A5"/>
    <w:rsid w:val="006B4F80"/>
    <w:rsid w:val="006B6FB9"/>
    <w:rsid w:val="006C0F99"/>
    <w:rsid w:val="006C3F72"/>
    <w:rsid w:val="006C4ED2"/>
    <w:rsid w:val="006C6B18"/>
    <w:rsid w:val="006C7435"/>
    <w:rsid w:val="006D3059"/>
    <w:rsid w:val="006D5AE8"/>
    <w:rsid w:val="006D62B4"/>
    <w:rsid w:val="006D75FE"/>
    <w:rsid w:val="006D7E1A"/>
    <w:rsid w:val="006E1D8C"/>
    <w:rsid w:val="006E5544"/>
    <w:rsid w:val="006E55CA"/>
    <w:rsid w:val="006E57F8"/>
    <w:rsid w:val="006E7B78"/>
    <w:rsid w:val="006F1932"/>
    <w:rsid w:val="006F3390"/>
    <w:rsid w:val="006F3A54"/>
    <w:rsid w:val="006F4E57"/>
    <w:rsid w:val="006F55D7"/>
    <w:rsid w:val="006F6EC4"/>
    <w:rsid w:val="006F715F"/>
    <w:rsid w:val="00700F81"/>
    <w:rsid w:val="00701ED3"/>
    <w:rsid w:val="007026CA"/>
    <w:rsid w:val="00702FFB"/>
    <w:rsid w:val="00705410"/>
    <w:rsid w:val="00707492"/>
    <w:rsid w:val="00707924"/>
    <w:rsid w:val="0071045C"/>
    <w:rsid w:val="00710638"/>
    <w:rsid w:val="00710B14"/>
    <w:rsid w:val="00712B33"/>
    <w:rsid w:val="0071333B"/>
    <w:rsid w:val="00715A8F"/>
    <w:rsid w:val="00717E6C"/>
    <w:rsid w:val="0072398A"/>
    <w:rsid w:val="00724BD8"/>
    <w:rsid w:val="00726894"/>
    <w:rsid w:val="00726C50"/>
    <w:rsid w:val="00726F79"/>
    <w:rsid w:val="0073033E"/>
    <w:rsid w:val="00731B0C"/>
    <w:rsid w:val="00734101"/>
    <w:rsid w:val="00735488"/>
    <w:rsid w:val="00735E1F"/>
    <w:rsid w:val="00736339"/>
    <w:rsid w:val="00737059"/>
    <w:rsid w:val="00742C59"/>
    <w:rsid w:val="0074300F"/>
    <w:rsid w:val="007444C8"/>
    <w:rsid w:val="0074463A"/>
    <w:rsid w:val="00744710"/>
    <w:rsid w:val="00752B33"/>
    <w:rsid w:val="0076014B"/>
    <w:rsid w:val="0076231C"/>
    <w:rsid w:val="00762D8B"/>
    <w:rsid w:val="00767440"/>
    <w:rsid w:val="00773922"/>
    <w:rsid w:val="00775CAE"/>
    <w:rsid w:val="00784880"/>
    <w:rsid w:val="007917FA"/>
    <w:rsid w:val="00796731"/>
    <w:rsid w:val="0079780F"/>
    <w:rsid w:val="00797A55"/>
    <w:rsid w:val="007A2813"/>
    <w:rsid w:val="007A3715"/>
    <w:rsid w:val="007A5A75"/>
    <w:rsid w:val="007B02DB"/>
    <w:rsid w:val="007B04BA"/>
    <w:rsid w:val="007B0E95"/>
    <w:rsid w:val="007C1857"/>
    <w:rsid w:val="007C21AA"/>
    <w:rsid w:val="007C7218"/>
    <w:rsid w:val="007D0156"/>
    <w:rsid w:val="007D14D1"/>
    <w:rsid w:val="007D1E63"/>
    <w:rsid w:val="007E192C"/>
    <w:rsid w:val="007E472F"/>
    <w:rsid w:val="007E4865"/>
    <w:rsid w:val="007E4AC6"/>
    <w:rsid w:val="007E50C8"/>
    <w:rsid w:val="007E577B"/>
    <w:rsid w:val="007F019A"/>
    <w:rsid w:val="007F085F"/>
    <w:rsid w:val="007F122A"/>
    <w:rsid w:val="007F33FB"/>
    <w:rsid w:val="008019EA"/>
    <w:rsid w:val="00801BBE"/>
    <w:rsid w:val="0080387C"/>
    <w:rsid w:val="00806235"/>
    <w:rsid w:val="0080628D"/>
    <w:rsid w:val="00806C27"/>
    <w:rsid w:val="0080722A"/>
    <w:rsid w:val="008160BF"/>
    <w:rsid w:val="00816C92"/>
    <w:rsid w:val="00817DDE"/>
    <w:rsid w:val="00821F35"/>
    <w:rsid w:val="00824CFD"/>
    <w:rsid w:val="0083103A"/>
    <w:rsid w:val="00833C97"/>
    <w:rsid w:val="00836624"/>
    <w:rsid w:val="008474DD"/>
    <w:rsid w:val="008572F2"/>
    <w:rsid w:val="00860C60"/>
    <w:rsid w:val="0086119D"/>
    <w:rsid w:val="00862528"/>
    <w:rsid w:val="00863F4C"/>
    <w:rsid w:val="0086578B"/>
    <w:rsid w:val="0086653A"/>
    <w:rsid w:val="00871A5A"/>
    <w:rsid w:val="00871FAC"/>
    <w:rsid w:val="008736C5"/>
    <w:rsid w:val="00873E5F"/>
    <w:rsid w:val="00880873"/>
    <w:rsid w:val="00883D61"/>
    <w:rsid w:val="008853FC"/>
    <w:rsid w:val="00891640"/>
    <w:rsid w:val="008968F6"/>
    <w:rsid w:val="00896ACB"/>
    <w:rsid w:val="008B11C6"/>
    <w:rsid w:val="008B3D39"/>
    <w:rsid w:val="008B45BB"/>
    <w:rsid w:val="008B5F10"/>
    <w:rsid w:val="008B69A9"/>
    <w:rsid w:val="008C2E61"/>
    <w:rsid w:val="008C4603"/>
    <w:rsid w:val="008C65AF"/>
    <w:rsid w:val="008C72FE"/>
    <w:rsid w:val="008C79B5"/>
    <w:rsid w:val="008D024E"/>
    <w:rsid w:val="008D3F36"/>
    <w:rsid w:val="008D4242"/>
    <w:rsid w:val="008D7F9F"/>
    <w:rsid w:val="008E2817"/>
    <w:rsid w:val="008E4435"/>
    <w:rsid w:val="008E5698"/>
    <w:rsid w:val="008E6974"/>
    <w:rsid w:val="008E6D5E"/>
    <w:rsid w:val="008E71C4"/>
    <w:rsid w:val="008E72C6"/>
    <w:rsid w:val="008F0FFF"/>
    <w:rsid w:val="008F1576"/>
    <w:rsid w:val="008F2F86"/>
    <w:rsid w:val="008F37CF"/>
    <w:rsid w:val="008F3E94"/>
    <w:rsid w:val="008F5789"/>
    <w:rsid w:val="00901199"/>
    <w:rsid w:val="0090151B"/>
    <w:rsid w:val="009074F0"/>
    <w:rsid w:val="00910638"/>
    <w:rsid w:val="009156D2"/>
    <w:rsid w:val="0092316B"/>
    <w:rsid w:val="0092685F"/>
    <w:rsid w:val="0092743E"/>
    <w:rsid w:val="009316EC"/>
    <w:rsid w:val="009325A2"/>
    <w:rsid w:val="00933262"/>
    <w:rsid w:val="00934AC7"/>
    <w:rsid w:val="00935561"/>
    <w:rsid w:val="009414B7"/>
    <w:rsid w:val="00941E7D"/>
    <w:rsid w:val="0094291E"/>
    <w:rsid w:val="0094296E"/>
    <w:rsid w:val="009442E0"/>
    <w:rsid w:val="00946133"/>
    <w:rsid w:val="00950293"/>
    <w:rsid w:val="0095502B"/>
    <w:rsid w:val="00957900"/>
    <w:rsid w:val="0096130D"/>
    <w:rsid w:val="00961410"/>
    <w:rsid w:val="00961AEB"/>
    <w:rsid w:val="00962B1E"/>
    <w:rsid w:val="00964EE1"/>
    <w:rsid w:val="009653DC"/>
    <w:rsid w:val="009655A6"/>
    <w:rsid w:val="0096565D"/>
    <w:rsid w:val="00973AFB"/>
    <w:rsid w:val="00973E5F"/>
    <w:rsid w:val="009762CA"/>
    <w:rsid w:val="0097673D"/>
    <w:rsid w:val="00976CA0"/>
    <w:rsid w:val="0098062A"/>
    <w:rsid w:val="00982909"/>
    <w:rsid w:val="009829D2"/>
    <w:rsid w:val="009932C5"/>
    <w:rsid w:val="00996518"/>
    <w:rsid w:val="009A5F02"/>
    <w:rsid w:val="009A7A63"/>
    <w:rsid w:val="009B1271"/>
    <w:rsid w:val="009B14EA"/>
    <w:rsid w:val="009B1871"/>
    <w:rsid w:val="009B1FA7"/>
    <w:rsid w:val="009B69A0"/>
    <w:rsid w:val="009B73C3"/>
    <w:rsid w:val="009C1CC0"/>
    <w:rsid w:val="009C39DE"/>
    <w:rsid w:val="009C773D"/>
    <w:rsid w:val="009D1F49"/>
    <w:rsid w:val="009D34CE"/>
    <w:rsid w:val="009E16EE"/>
    <w:rsid w:val="009E264D"/>
    <w:rsid w:val="009E2F2E"/>
    <w:rsid w:val="009E4361"/>
    <w:rsid w:val="009F4361"/>
    <w:rsid w:val="009F45DF"/>
    <w:rsid w:val="009F786C"/>
    <w:rsid w:val="00A006C3"/>
    <w:rsid w:val="00A009F6"/>
    <w:rsid w:val="00A030CF"/>
    <w:rsid w:val="00A03F99"/>
    <w:rsid w:val="00A06953"/>
    <w:rsid w:val="00A101A1"/>
    <w:rsid w:val="00A1335A"/>
    <w:rsid w:val="00A15D43"/>
    <w:rsid w:val="00A17666"/>
    <w:rsid w:val="00A17FCC"/>
    <w:rsid w:val="00A234E9"/>
    <w:rsid w:val="00A24CC5"/>
    <w:rsid w:val="00A25A9E"/>
    <w:rsid w:val="00A312B9"/>
    <w:rsid w:val="00A321DE"/>
    <w:rsid w:val="00A33A27"/>
    <w:rsid w:val="00A347CF"/>
    <w:rsid w:val="00A3714F"/>
    <w:rsid w:val="00A37913"/>
    <w:rsid w:val="00A407EB"/>
    <w:rsid w:val="00A42799"/>
    <w:rsid w:val="00A43C33"/>
    <w:rsid w:val="00A46902"/>
    <w:rsid w:val="00A46B63"/>
    <w:rsid w:val="00A50228"/>
    <w:rsid w:val="00A52BF3"/>
    <w:rsid w:val="00A54B8D"/>
    <w:rsid w:val="00A63E81"/>
    <w:rsid w:val="00A66970"/>
    <w:rsid w:val="00A734ED"/>
    <w:rsid w:val="00A735A0"/>
    <w:rsid w:val="00A7528D"/>
    <w:rsid w:val="00A75316"/>
    <w:rsid w:val="00A77110"/>
    <w:rsid w:val="00A82414"/>
    <w:rsid w:val="00A85AFC"/>
    <w:rsid w:val="00A87D28"/>
    <w:rsid w:val="00A91D3C"/>
    <w:rsid w:val="00AA34AC"/>
    <w:rsid w:val="00AA3CCC"/>
    <w:rsid w:val="00AA4DB2"/>
    <w:rsid w:val="00AA589E"/>
    <w:rsid w:val="00AB0585"/>
    <w:rsid w:val="00AB0EE8"/>
    <w:rsid w:val="00AB476A"/>
    <w:rsid w:val="00AB607F"/>
    <w:rsid w:val="00AC41C7"/>
    <w:rsid w:val="00AC5A7B"/>
    <w:rsid w:val="00AD2223"/>
    <w:rsid w:val="00AD266F"/>
    <w:rsid w:val="00AD53A0"/>
    <w:rsid w:val="00AD5FF9"/>
    <w:rsid w:val="00AD6448"/>
    <w:rsid w:val="00AD7BE5"/>
    <w:rsid w:val="00AD7D0F"/>
    <w:rsid w:val="00AE3632"/>
    <w:rsid w:val="00AE5A71"/>
    <w:rsid w:val="00AE6A9D"/>
    <w:rsid w:val="00AE725E"/>
    <w:rsid w:val="00AE7715"/>
    <w:rsid w:val="00AE7892"/>
    <w:rsid w:val="00AF031F"/>
    <w:rsid w:val="00AF3993"/>
    <w:rsid w:val="00AF3AE8"/>
    <w:rsid w:val="00AF6920"/>
    <w:rsid w:val="00B07480"/>
    <w:rsid w:val="00B10ABC"/>
    <w:rsid w:val="00B11949"/>
    <w:rsid w:val="00B11B60"/>
    <w:rsid w:val="00B14CDA"/>
    <w:rsid w:val="00B202EF"/>
    <w:rsid w:val="00B24AA6"/>
    <w:rsid w:val="00B25103"/>
    <w:rsid w:val="00B339F2"/>
    <w:rsid w:val="00B33B1D"/>
    <w:rsid w:val="00B33BFD"/>
    <w:rsid w:val="00B43CBE"/>
    <w:rsid w:val="00B44546"/>
    <w:rsid w:val="00B45E63"/>
    <w:rsid w:val="00B51749"/>
    <w:rsid w:val="00B51CA4"/>
    <w:rsid w:val="00B52C3C"/>
    <w:rsid w:val="00B53E5E"/>
    <w:rsid w:val="00B674FC"/>
    <w:rsid w:val="00B735E2"/>
    <w:rsid w:val="00B753DE"/>
    <w:rsid w:val="00B77111"/>
    <w:rsid w:val="00B77B79"/>
    <w:rsid w:val="00B84769"/>
    <w:rsid w:val="00B85A55"/>
    <w:rsid w:val="00B94CEB"/>
    <w:rsid w:val="00B9608C"/>
    <w:rsid w:val="00BA2A4F"/>
    <w:rsid w:val="00BA2CEB"/>
    <w:rsid w:val="00BA30B5"/>
    <w:rsid w:val="00BA6796"/>
    <w:rsid w:val="00BA6A74"/>
    <w:rsid w:val="00BB1AE4"/>
    <w:rsid w:val="00BB5974"/>
    <w:rsid w:val="00BB6758"/>
    <w:rsid w:val="00BC2EBB"/>
    <w:rsid w:val="00BC35A2"/>
    <w:rsid w:val="00BC3F13"/>
    <w:rsid w:val="00BC4F2B"/>
    <w:rsid w:val="00BC54DD"/>
    <w:rsid w:val="00BC7DA9"/>
    <w:rsid w:val="00BD4162"/>
    <w:rsid w:val="00BD4446"/>
    <w:rsid w:val="00BD5DF0"/>
    <w:rsid w:val="00BE0BD1"/>
    <w:rsid w:val="00BE25D6"/>
    <w:rsid w:val="00BE2657"/>
    <w:rsid w:val="00BE38F3"/>
    <w:rsid w:val="00BE40E1"/>
    <w:rsid w:val="00BE5F0A"/>
    <w:rsid w:val="00BE6275"/>
    <w:rsid w:val="00BE65E8"/>
    <w:rsid w:val="00BF1F14"/>
    <w:rsid w:val="00BF64E5"/>
    <w:rsid w:val="00BF6FF5"/>
    <w:rsid w:val="00BF7072"/>
    <w:rsid w:val="00C01461"/>
    <w:rsid w:val="00C05CBF"/>
    <w:rsid w:val="00C06668"/>
    <w:rsid w:val="00C1347B"/>
    <w:rsid w:val="00C14E54"/>
    <w:rsid w:val="00C15B9B"/>
    <w:rsid w:val="00C16026"/>
    <w:rsid w:val="00C1639D"/>
    <w:rsid w:val="00C16F97"/>
    <w:rsid w:val="00C21BCE"/>
    <w:rsid w:val="00C230F7"/>
    <w:rsid w:val="00C24342"/>
    <w:rsid w:val="00C265BD"/>
    <w:rsid w:val="00C26B22"/>
    <w:rsid w:val="00C27517"/>
    <w:rsid w:val="00C303FE"/>
    <w:rsid w:val="00C314AB"/>
    <w:rsid w:val="00C3691E"/>
    <w:rsid w:val="00C4366D"/>
    <w:rsid w:val="00C46867"/>
    <w:rsid w:val="00C46F63"/>
    <w:rsid w:val="00C472DB"/>
    <w:rsid w:val="00C4772D"/>
    <w:rsid w:val="00C5011A"/>
    <w:rsid w:val="00C53F5F"/>
    <w:rsid w:val="00C61826"/>
    <w:rsid w:val="00C6241C"/>
    <w:rsid w:val="00C63321"/>
    <w:rsid w:val="00C67F07"/>
    <w:rsid w:val="00C72E6A"/>
    <w:rsid w:val="00C75516"/>
    <w:rsid w:val="00C75FA5"/>
    <w:rsid w:val="00C76B44"/>
    <w:rsid w:val="00C90D0B"/>
    <w:rsid w:val="00C924BA"/>
    <w:rsid w:val="00C93703"/>
    <w:rsid w:val="00C94C28"/>
    <w:rsid w:val="00C95173"/>
    <w:rsid w:val="00C959E1"/>
    <w:rsid w:val="00C9658E"/>
    <w:rsid w:val="00CA1DAC"/>
    <w:rsid w:val="00CA338D"/>
    <w:rsid w:val="00CB0066"/>
    <w:rsid w:val="00CB2760"/>
    <w:rsid w:val="00CB34D9"/>
    <w:rsid w:val="00CB5278"/>
    <w:rsid w:val="00CB624E"/>
    <w:rsid w:val="00CC4C80"/>
    <w:rsid w:val="00CC5558"/>
    <w:rsid w:val="00CD04AF"/>
    <w:rsid w:val="00CD2A83"/>
    <w:rsid w:val="00CD3CB5"/>
    <w:rsid w:val="00CD4C65"/>
    <w:rsid w:val="00CD54CC"/>
    <w:rsid w:val="00CD62F7"/>
    <w:rsid w:val="00CD7812"/>
    <w:rsid w:val="00CE2E68"/>
    <w:rsid w:val="00CE5978"/>
    <w:rsid w:val="00CF041B"/>
    <w:rsid w:val="00CF1DDB"/>
    <w:rsid w:val="00CF4432"/>
    <w:rsid w:val="00CF473B"/>
    <w:rsid w:val="00CF4BE6"/>
    <w:rsid w:val="00CF50DA"/>
    <w:rsid w:val="00CF5BE0"/>
    <w:rsid w:val="00CF6366"/>
    <w:rsid w:val="00CF669F"/>
    <w:rsid w:val="00CF69CB"/>
    <w:rsid w:val="00D0425A"/>
    <w:rsid w:val="00D056C1"/>
    <w:rsid w:val="00D06DB9"/>
    <w:rsid w:val="00D06E13"/>
    <w:rsid w:val="00D1004D"/>
    <w:rsid w:val="00D1183D"/>
    <w:rsid w:val="00D13806"/>
    <w:rsid w:val="00D20CBE"/>
    <w:rsid w:val="00D21318"/>
    <w:rsid w:val="00D21DF7"/>
    <w:rsid w:val="00D267DC"/>
    <w:rsid w:val="00D30661"/>
    <w:rsid w:val="00D309CA"/>
    <w:rsid w:val="00D348E1"/>
    <w:rsid w:val="00D35569"/>
    <w:rsid w:val="00D45056"/>
    <w:rsid w:val="00D45B57"/>
    <w:rsid w:val="00D45B69"/>
    <w:rsid w:val="00D47A18"/>
    <w:rsid w:val="00D55B62"/>
    <w:rsid w:val="00D56623"/>
    <w:rsid w:val="00D56EBB"/>
    <w:rsid w:val="00D571F7"/>
    <w:rsid w:val="00D62DF1"/>
    <w:rsid w:val="00D64006"/>
    <w:rsid w:val="00D72433"/>
    <w:rsid w:val="00D7368D"/>
    <w:rsid w:val="00D749AC"/>
    <w:rsid w:val="00D776F7"/>
    <w:rsid w:val="00D82618"/>
    <w:rsid w:val="00D838A9"/>
    <w:rsid w:val="00D87317"/>
    <w:rsid w:val="00D908E3"/>
    <w:rsid w:val="00D94283"/>
    <w:rsid w:val="00D96647"/>
    <w:rsid w:val="00D96E92"/>
    <w:rsid w:val="00DA1E24"/>
    <w:rsid w:val="00DA4E6A"/>
    <w:rsid w:val="00DA5060"/>
    <w:rsid w:val="00DA5246"/>
    <w:rsid w:val="00DA586F"/>
    <w:rsid w:val="00DA69AF"/>
    <w:rsid w:val="00DB08C4"/>
    <w:rsid w:val="00DB2516"/>
    <w:rsid w:val="00DB3156"/>
    <w:rsid w:val="00DB382E"/>
    <w:rsid w:val="00DB5045"/>
    <w:rsid w:val="00DB57AC"/>
    <w:rsid w:val="00DB7CBC"/>
    <w:rsid w:val="00DC0487"/>
    <w:rsid w:val="00DC111F"/>
    <w:rsid w:val="00DC1CB3"/>
    <w:rsid w:val="00DC315B"/>
    <w:rsid w:val="00DC3A87"/>
    <w:rsid w:val="00DD3599"/>
    <w:rsid w:val="00DE0C4D"/>
    <w:rsid w:val="00DE102F"/>
    <w:rsid w:val="00DE42C2"/>
    <w:rsid w:val="00DE619B"/>
    <w:rsid w:val="00DE6EE7"/>
    <w:rsid w:val="00DE70C5"/>
    <w:rsid w:val="00DF200C"/>
    <w:rsid w:val="00DF69FB"/>
    <w:rsid w:val="00DF7DDB"/>
    <w:rsid w:val="00DF7ECE"/>
    <w:rsid w:val="00E02368"/>
    <w:rsid w:val="00E03314"/>
    <w:rsid w:val="00E04425"/>
    <w:rsid w:val="00E0610A"/>
    <w:rsid w:val="00E16A87"/>
    <w:rsid w:val="00E16ECC"/>
    <w:rsid w:val="00E178DE"/>
    <w:rsid w:val="00E20CCC"/>
    <w:rsid w:val="00E24D6F"/>
    <w:rsid w:val="00E25A0C"/>
    <w:rsid w:val="00E310B9"/>
    <w:rsid w:val="00E3263C"/>
    <w:rsid w:val="00E33A6C"/>
    <w:rsid w:val="00E33E89"/>
    <w:rsid w:val="00E351F1"/>
    <w:rsid w:val="00E37655"/>
    <w:rsid w:val="00E40FAB"/>
    <w:rsid w:val="00E447E7"/>
    <w:rsid w:val="00E50901"/>
    <w:rsid w:val="00E529B7"/>
    <w:rsid w:val="00E547D0"/>
    <w:rsid w:val="00E55E6D"/>
    <w:rsid w:val="00E6310E"/>
    <w:rsid w:val="00E66D3A"/>
    <w:rsid w:val="00E66FC7"/>
    <w:rsid w:val="00E679EA"/>
    <w:rsid w:val="00E739A0"/>
    <w:rsid w:val="00E762DE"/>
    <w:rsid w:val="00E828BD"/>
    <w:rsid w:val="00E847E7"/>
    <w:rsid w:val="00E8524F"/>
    <w:rsid w:val="00E87CF5"/>
    <w:rsid w:val="00E91103"/>
    <w:rsid w:val="00E91337"/>
    <w:rsid w:val="00E923B6"/>
    <w:rsid w:val="00E9243C"/>
    <w:rsid w:val="00E947AE"/>
    <w:rsid w:val="00E94F84"/>
    <w:rsid w:val="00E9608D"/>
    <w:rsid w:val="00EA101B"/>
    <w:rsid w:val="00EA33B4"/>
    <w:rsid w:val="00EA544D"/>
    <w:rsid w:val="00EA65F3"/>
    <w:rsid w:val="00EA68B5"/>
    <w:rsid w:val="00EB07C3"/>
    <w:rsid w:val="00EB2C06"/>
    <w:rsid w:val="00EB7336"/>
    <w:rsid w:val="00EB7C98"/>
    <w:rsid w:val="00EC0AB0"/>
    <w:rsid w:val="00EC0BAE"/>
    <w:rsid w:val="00EC5192"/>
    <w:rsid w:val="00EC67D6"/>
    <w:rsid w:val="00EC7983"/>
    <w:rsid w:val="00EC7A8C"/>
    <w:rsid w:val="00ED5EE1"/>
    <w:rsid w:val="00ED61B5"/>
    <w:rsid w:val="00ED6971"/>
    <w:rsid w:val="00ED6B92"/>
    <w:rsid w:val="00EE31A9"/>
    <w:rsid w:val="00EE719C"/>
    <w:rsid w:val="00EE7F0F"/>
    <w:rsid w:val="00EF1855"/>
    <w:rsid w:val="00EF5EA0"/>
    <w:rsid w:val="00EF78D1"/>
    <w:rsid w:val="00F004B8"/>
    <w:rsid w:val="00F00868"/>
    <w:rsid w:val="00F0293F"/>
    <w:rsid w:val="00F02E41"/>
    <w:rsid w:val="00F03DAB"/>
    <w:rsid w:val="00F05542"/>
    <w:rsid w:val="00F10F0E"/>
    <w:rsid w:val="00F11022"/>
    <w:rsid w:val="00F131E4"/>
    <w:rsid w:val="00F13A65"/>
    <w:rsid w:val="00F16A9A"/>
    <w:rsid w:val="00F16F82"/>
    <w:rsid w:val="00F20866"/>
    <w:rsid w:val="00F239D4"/>
    <w:rsid w:val="00F25C54"/>
    <w:rsid w:val="00F26662"/>
    <w:rsid w:val="00F27D93"/>
    <w:rsid w:val="00F30246"/>
    <w:rsid w:val="00F30B55"/>
    <w:rsid w:val="00F317AB"/>
    <w:rsid w:val="00F3295B"/>
    <w:rsid w:val="00F34C31"/>
    <w:rsid w:val="00F34CF8"/>
    <w:rsid w:val="00F40130"/>
    <w:rsid w:val="00F4424F"/>
    <w:rsid w:val="00F46A00"/>
    <w:rsid w:val="00F50458"/>
    <w:rsid w:val="00F50FE4"/>
    <w:rsid w:val="00F54810"/>
    <w:rsid w:val="00F5610B"/>
    <w:rsid w:val="00F561C5"/>
    <w:rsid w:val="00F56DF0"/>
    <w:rsid w:val="00F61160"/>
    <w:rsid w:val="00F624CB"/>
    <w:rsid w:val="00F62A99"/>
    <w:rsid w:val="00F678FA"/>
    <w:rsid w:val="00F70A6F"/>
    <w:rsid w:val="00F750BE"/>
    <w:rsid w:val="00F7514C"/>
    <w:rsid w:val="00F7523A"/>
    <w:rsid w:val="00F801A5"/>
    <w:rsid w:val="00F819E5"/>
    <w:rsid w:val="00F83214"/>
    <w:rsid w:val="00F84991"/>
    <w:rsid w:val="00F84FD7"/>
    <w:rsid w:val="00F91B74"/>
    <w:rsid w:val="00F91FDA"/>
    <w:rsid w:val="00F94B0F"/>
    <w:rsid w:val="00F94D58"/>
    <w:rsid w:val="00FA06E2"/>
    <w:rsid w:val="00FA19B7"/>
    <w:rsid w:val="00FA210C"/>
    <w:rsid w:val="00FA2549"/>
    <w:rsid w:val="00FA3B4C"/>
    <w:rsid w:val="00FA496D"/>
    <w:rsid w:val="00FB003C"/>
    <w:rsid w:val="00FB1892"/>
    <w:rsid w:val="00FB28A3"/>
    <w:rsid w:val="00FB53BD"/>
    <w:rsid w:val="00FB6B1D"/>
    <w:rsid w:val="00FB6BBF"/>
    <w:rsid w:val="00FC11F8"/>
    <w:rsid w:val="00FC2EB4"/>
    <w:rsid w:val="00FD1438"/>
    <w:rsid w:val="00FD1446"/>
    <w:rsid w:val="00FD175A"/>
    <w:rsid w:val="00FE60B5"/>
    <w:rsid w:val="00FE61BE"/>
    <w:rsid w:val="00FE67BA"/>
    <w:rsid w:val="00FF032A"/>
    <w:rsid w:val="00FF4424"/>
    <w:rsid w:val="00FF4BB4"/>
    <w:rsid w:val="00FF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28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79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799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F7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79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2F799B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2F799B"/>
    <w:rPr>
      <w:rFonts w:ascii="Courier New" w:hAnsi="Courier New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F79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99B"/>
    <w:pPr>
      <w:widowControl w:val="0"/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F7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2F799B"/>
    <w:pPr>
      <w:suppressAutoHyphens/>
      <w:spacing w:line="100" w:lineRule="atLeast"/>
    </w:pPr>
    <w:rPr>
      <w:rFonts w:eastAsia="Andale Sans UI"/>
      <w:kern w:val="2"/>
      <w:sz w:val="24"/>
      <w:szCs w:val="24"/>
      <w:lang w:eastAsia="ar-SA"/>
    </w:rPr>
  </w:style>
  <w:style w:type="paragraph" w:customStyle="1" w:styleId="a9">
    <w:name w:val="Стиль"/>
    <w:rsid w:val="002F799B"/>
    <w:pPr>
      <w:widowControl w:val="0"/>
      <w:suppressAutoHyphens/>
    </w:pPr>
    <w:rPr>
      <w:rFonts w:ascii="Calibri" w:eastAsia="Arial Unicode MS" w:hAnsi="Calibri" w:cs="font190"/>
      <w:kern w:val="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F79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99B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5502B"/>
    <w:pPr>
      <w:ind w:left="720"/>
      <w:contextualSpacing/>
    </w:pPr>
  </w:style>
  <w:style w:type="paragraph" w:customStyle="1" w:styleId="ConsPlusNormal">
    <w:name w:val="ConsPlusNormal"/>
    <w:rsid w:val="005662FD"/>
    <w:pPr>
      <w:widowControl w:val="0"/>
      <w:suppressAutoHyphens/>
    </w:pPr>
    <w:rPr>
      <w:rFonts w:ascii="Calibri" w:eastAsia="Arial Unicode MS" w:hAnsi="Calibri" w:cs="font373"/>
      <w:kern w:val="1"/>
      <w:lang w:eastAsia="ar-SA"/>
    </w:rPr>
  </w:style>
  <w:style w:type="paragraph" w:customStyle="1" w:styleId="210">
    <w:name w:val="Основной текст с отступом 21"/>
    <w:basedOn w:val="a"/>
    <w:rsid w:val="005662FD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character" w:styleId="ad">
    <w:name w:val="Emphasis"/>
    <w:qFormat/>
    <w:rsid w:val="005662FD"/>
    <w:rPr>
      <w:i/>
      <w:iCs/>
    </w:rPr>
  </w:style>
  <w:style w:type="character" w:styleId="ae">
    <w:name w:val="Hyperlink"/>
    <w:rsid w:val="00F34C31"/>
    <w:rPr>
      <w:color w:val="0000FF"/>
      <w:u w:val="single"/>
    </w:rPr>
  </w:style>
  <w:style w:type="paragraph" w:styleId="af">
    <w:name w:val="Body Text"/>
    <w:basedOn w:val="a"/>
    <w:link w:val="af0"/>
    <w:rsid w:val="00A321DE"/>
    <w:pPr>
      <w:suppressAutoHyphens/>
      <w:spacing w:after="120" w:line="100" w:lineRule="atLeast"/>
    </w:pPr>
    <w:rPr>
      <w:rFonts w:eastAsia="Andale Sans UI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A321D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4041B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WW-2">
    <w:name w:val="WW-Основной текст с отступом 2"/>
    <w:basedOn w:val="a"/>
    <w:rsid w:val="009655A6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ConsTitle">
    <w:name w:val="ConsTitle"/>
    <w:rsid w:val="00D45B57"/>
    <w:pPr>
      <w:widowControl w:val="0"/>
      <w:suppressAutoHyphens/>
    </w:pPr>
    <w:rPr>
      <w:rFonts w:ascii="Calibri" w:eastAsia="Arial Unicode MS" w:hAnsi="Calibri" w:cs="font373"/>
      <w:kern w:val="1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5E10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E10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F624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24CB"/>
  </w:style>
  <w:style w:type="paragraph" w:styleId="af1">
    <w:name w:val="header"/>
    <w:basedOn w:val="a"/>
    <w:link w:val="af2"/>
    <w:uiPriority w:val="99"/>
    <w:unhideWhenUsed/>
    <w:rsid w:val="000978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978C3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0978C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978C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28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Без интервала Знак"/>
    <w:link w:val="a7"/>
    <w:uiPriority w:val="1"/>
    <w:locked/>
    <w:rsid w:val="002460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Текст Знак1"/>
    <w:basedOn w:val="a0"/>
    <w:semiHidden/>
    <w:locked/>
    <w:rsid w:val="002460FF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nskoe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E158-09D0-4C42-A4C1-0031FE39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8234753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Admin</cp:lastModifiedBy>
  <cp:revision>59</cp:revision>
  <cp:lastPrinted>2019-10-25T10:58:00Z</cp:lastPrinted>
  <dcterms:created xsi:type="dcterms:W3CDTF">2019-04-12T13:11:00Z</dcterms:created>
  <dcterms:modified xsi:type="dcterms:W3CDTF">2019-10-28T07:10:00Z</dcterms:modified>
</cp:coreProperties>
</file>