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4" w:rsidRDefault="00893307" w:rsidP="006520D6">
      <w:pPr>
        <w:pStyle w:val="af1"/>
        <w:tabs>
          <w:tab w:val="clear" w:pos="4677"/>
          <w:tab w:val="center" w:pos="4820"/>
        </w:tabs>
        <w:rPr>
          <w:sz w:val="28"/>
          <w:szCs w:val="28"/>
        </w:rPr>
      </w:pPr>
      <w:r>
        <w:rPr>
          <w:sz w:val="28"/>
          <w:szCs w:val="28"/>
        </w:rPr>
        <w:tab/>
      </w:r>
      <w:r w:rsidR="00132F67">
        <w:rPr>
          <w:b/>
          <w:noProof/>
          <w:sz w:val="36"/>
          <w:szCs w:val="36"/>
        </w:rPr>
        <w:drawing>
          <wp:inline distT="0" distB="0" distL="0" distR="0">
            <wp:extent cx="476250" cy="590550"/>
            <wp:effectExtent l="0" t="0" r="0" b="0"/>
            <wp:docPr id="2" name="Рисунок 2"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 2 ГЕР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60" t="30696" r="7635" b="1620"/>
                    <a:stretch>
                      <a:fillRect/>
                    </a:stretch>
                  </pic:blipFill>
                  <pic:spPr bwMode="auto">
                    <a:xfrm>
                      <a:off x="0" y="0"/>
                      <a:ext cx="476250" cy="590550"/>
                    </a:xfrm>
                    <a:prstGeom prst="rect">
                      <a:avLst/>
                    </a:prstGeom>
                    <a:noFill/>
                    <a:ln>
                      <a:noFill/>
                    </a:ln>
                  </pic:spPr>
                </pic:pic>
              </a:graphicData>
            </a:graphic>
          </wp:inline>
        </w:drawing>
      </w:r>
    </w:p>
    <w:p w:rsidR="00132F67" w:rsidRPr="00742C70" w:rsidRDefault="00132F67" w:rsidP="00953158">
      <w:pPr>
        <w:tabs>
          <w:tab w:val="left" w:pos="4148"/>
          <w:tab w:val="center" w:pos="4762"/>
        </w:tabs>
        <w:jc w:val="center"/>
        <w:rPr>
          <w:b/>
          <w:sz w:val="16"/>
          <w:szCs w:val="16"/>
        </w:rPr>
      </w:pPr>
    </w:p>
    <w:p w:rsidR="00132F67" w:rsidRDefault="00132F67" w:rsidP="00953158">
      <w:pPr>
        <w:jc w:val="center"/>
        <w:rPr>
          <w:b/>
          <w:sz w:val="28"/>
          <w:szCs w:val="28"/>
        </w:rPr>
      </w:pPr>
      <w:r>
        <w:rPr>
          <w:b/>
          <w:sz w:val="28"/>
          <w:szCs w:val="28"/>
        </w:rPr>
        <w:t>Совет</w:t>
      </w:r>
    </w:p>
    <w:p w:rsidR="00132F67" w:rsidRDefault="00132F67" w:rsidP="00953158">
      <w:pPr>
        <w:jc w:val="center"/>
        <w:rPr>
          <w:b/>
          <w:sz w:val="28"/>
          <w:szCs w:val="28"/>
        </w:rPr>
      </w:pPr>
      <w:r>
        <w:rPr>
          <w:b/>
          <w:sz w:val="28"/>
          <w:szCs w:val="28"/>
        </w:rPr>
        <w:t>Динского сельского поселения Динского района</w:t>
      </w:r>
    </w:p>
    <w:p w:rsidR="00132F67" w:rsidRDefault="00132F67" w:rsidP="00953158">
      <w:pPr>
        <w:jc w:val="center"/>
        <w:rPr>
          <w:b/>
          <w:sz w:val="28"/>
          <w:szCs w:val="28"/>
        </w:rPr>
      </w:pPr>
    </w:p>
    <w:p w:rsidR="00132F67" w:rsidRDefault="00132F67" w:rsidP="00953158">
      <w:pPr>
        <w:jc w:val="center"/>
        <w:rPr>
          <w:b/>
          <w:sz w:val="32"/>
          <w:szCs w:val="32"/>
        </w:rPr>
      </w:pPr>
      <w:r>
        <w:rPr>
          <w:b/>
          <w:sz w:val="32"/>
          <w:szCs w:val="32"/>
        </w:rPr>
        <w:t>РЕШЕНИЕ</w:t>
      </w:r>
    </w:p>
    <w:p w:rsidR="00132F67" w:rsidRDefault="00132F67" w:rsidP="00953158">
      <w:pPr>
        <w:jc w:val="center"/>
        <w:rPr>
          <w:b/>
          <w:sz w:val="32"/>
          <w:szCs w:val="32"/>
        </w:rPr>
      </w:pPr>
    </w:p>
    <w:p w:rsidR="00CF60D8" w:rsidRPr="002C7C66" w:rsidRDefault="00CF60D8" w:rsidP="00953158">
      <w:pPr>
        <w:jc w:val="both"/>
        <w:rPr>
          <w:b/>
          <w:sz w:val="28"/>
          <w:szCs w:val="28"/>
          <w:u w:val="single"/>
        </w:rPr>
      </w:pPr>
      <w:r w:rsidRPr="002C7C66">
        <w:rPr>
          <w:b/>
          <w:bCs/>
          <w:sz w:val="28"/>
          <w:szCs w:val="28"/>
        </w:rPr>
        <w:t>от</w:t>
      </w:r>
      <w:r w:rsidR="002C7C66" w:rsidRPr="002C7C66">
        <w:rPr>
          <w:b/>
          <w:bCs/>
          <w:sz w:val="28"/>
          <w:szCs w:val="28"/>
        </w:rPr>
        <w:t xml:space="preserve"> 24.02.2022</w:t>
      </w:r>
      <w:r w:rsidR="00F46B2F" w:rsidRPr="002C7C66">
        <w:rPr>
          <w:b/>
          <w:bCs/>
          <w:sz w:val="28"/>
          <w:szCs w:val="28"/>
        </w:rPr>
        <w:t xml:space="preserve">                                                        </w:t>
      </w:r>
      <w:r w:rsidR="002C7C66">
        <w:rPr>
          <w:b/>
          <w:bCs/>
          <w:sz w:val="28"/>
          <w:szCs w:val="28"/>
        </w:rPr>
        <w:t xml:space="preserve">                                     </w:t>
      </w:r>
      <w:r w:rsidR="00C21D26" w:rsidRPr="002C7C66">
        <w:rPr>
          <w:b/>
          <w:bCs/>
          <w:sz w:val="28"/>
          <w:szCs w:val="28"/>
        </w:rPr>
        <w:t>№</w:t>
      </w:r>
      <w:r w:rsidR="002C7C66" w:rsidRPr="002C7C66">
        <w:rPr>
          <w:b/>
          <w:bCs/>
          <w:sz w:val="28"/>
          <w:szCs w:val="28"/>
        </w:rPr>
        <w:t xml:space="preserve"> 201-39/4</w:t>
      </w:r>
    </w:p>
    <w:p w:rsidR="0019132C" w:rsidRDefault="0019132C" w:rsidP="00953158">
      <w:pPr>
        <w:jc w:val="center"/>
        <w:rPr>
          <w:sz w:val="24"/>
          <w:szCs w:val="24"/>
        </w:rPr>
      </w:pPr>
    </w:p>
    <w:p w:rsidR="00132F67" w:rsidRDefault="00132F67" w:rsidP="00953158">
      <w:pPr>
        <w:jc w:val="center"/>
        <w:rPr>
          <w:sz w:val="24"/>
          <w:szCs w:val="24"/>
        </w:rPr>
      </w:pPr>
      <w:r>
        <w:rPr>
          <w:sz w:val="24"/>
          <w:szCs w:val="24"/>
        </w:rPr>
        <w:t>станица Динская</w:t>
      </w:r>
    </w:p>
    <w:p w:rsidR="00132F67" w:rsidRDefault="00132F67" w:rsidP="00953158">
      <w:pPr>
        <w:pStyle w:val="a5"/>
        <w:ind w:firstLine="851"/>
        <w:jc w:val="both"/>
        <w:rPr>
          <w:rFonts w:ascii="Times New Roman" w:hAnsi="Times New Roman"/>
          <w:sz w:val="28"/>
        </w:rPr>
      </w:pPr>
    </w:p>
    <w:p w:rsidR="005C6FD1" w:rsidRDefault="00132F67" w:rsidP="00953158">
      <w:pPr>
        <w:pStyle w:val="a5"/>
        <w:jc w:val="center"/>
        <w:rPr>
          <w:rFonts w:ascii="Times New Roman" w:hAnsi="Times New Roman"/>
          <w:b/>
          <w:sz w:val="28"/>
        </w:rPr>
      </w:pPr>
      <w:r>
        <w:rPr>
          <w:rFonts w:ascii="Times New Roman" w:hAnsi="Times New Roman"/>
          <w:b/>
          <w:sz w:val="28"/>
        </w:rPr>
        <w:t xml:space="preserve">О </w:t>
      </w:r>
      <w:r w:rsidR="005C6FD1">
        <w:rPr>
          <w:rFonts w:ascii="Times New Roman" w:hAnsi="Times New Roman"/>
          <w:b/>
          <w:sz w:val="28"/>
        </w:rPr>
        <w:t>назначении публичных слушаний</w:t>
      </w:r>
    </w:p>
    <w:p w:rsidR="00C21D26" w:rsidRDefault="005C6FD1" w:rsidP="00953158">
      <w:pPr>
        <w:pStyle w:val="a5"/>
        <w:tabs>
          <w:tab w:val="left" w:pos="7938"/>
        </w:tabs>
        <w:jc w:val="center"/>
        <w:rPr>
          <w:rFonts w:ascii="Times New Roman" w:hAnsi="Times New Roman"/>
          <w:b/>
          <w:sz w:val="28"/>
        </w:rPr>
      </w:pPr>
      <w:r>
        <w:rPr>
          <w:rFonts w:ascii="Times New Roman" w:hAnsi="Times New Roman"/>
          <w:b/>
          <w:sz w:val="28"/>
        </w:rPr>
        <w:t xml:space="preserve"> по </w:t>
      </w:r>
      <w:r w:rsidR="00132F67">
        <w:rPr>
          <w:rFonts w:ascii="Times New Roman" w:hAnsi="Times New Roman"/>
          <w:b/>
          <w:sz w:val="28"/>
        </w:rPr>
        <w:t>проект</w:t>
      </w:r>
      <w:r>
        <w:rPr>
          <w:rFonts w:ascii="Times New Roman" w:hAnsi="Times New Roman"/>
          <w:b/>
          <w:sz w:val="28"/>
        </w:rPr>
        <w:t>у</w:t>
      </w:r>
      <w:r w:rsidR="00132F67">
        <w:rPr>
          <w:rFonts w:ascii="Times New Roman" w:hAnsi="Times New Roman"/>
          <w:b/>
          <w:sz w:val="28"/>
        </w:rPr>
        <w:t xml:space="preserve"> решения Совета Динского сельского поселения </w:t>
      </w:r>
    </w:p>
    <w:p w:rsidR="00C21D26" w:rsidRDefault="00132F67" w:rsidP="00953158">
      <w:pPr>
        <w:pStyle w:val="a5"/>
        <w:tabs>
          <w:tab w:val="left" w:pos="7938"/>
        </w:tabs>
        <w:jc w:val="center"/>
        <w:rPr>
          <w:rFonts w:ascii="Times New Roman" w:hAnsi="Times New Roman"/>
          <w:b/>
          <w:sz w:val="28"/>
        </w:rPr>
      </w:pPr>
      <w:r>
        <w:rPr>
          <w:rFonts w:ascii="Times New Roman" w:hAnsi="Times New Roman"/>
          <w:b/>
          <w:sz w:val="28"/>
        </w:rPr>
        <w:t>Динского района «О внесении изменени</w:t>
      </w:r>
      <w:r w:rsidR="00F239D4">
        <w:rPr>
          <w:rFonts w:ascii="Times New Roman" w:hAnsi="Times New Roman"/>
          <w:b/>
          <w:sz w:val="28"/>
        </w:rPr>
        <w:t>й</w:t>
      </w:r>
      <w:r>
        <w:rPr>
          <w:rFonts w:ascii="Times New Roman" w:hAnsi="Times New Roman"/>
          <w:b/>
          <w:sz w:val="28"/>
        </w:rPr>
        <w:t xml:space="preserve"> в Устав Динского </w:t>
      </w:r>
    </w:p>
    <w:p w:rsidR="005C6FD1" w:rsidRDefault="00132F67" w:rsidP="00953158">
      <w:pPr>
        <w:pStyle w:val="a5"/>
        <w:tabs>
          <w:tab w:val="left" w:pos="7938"/>
        </w:tabs>
        <w:jc w:val="center"/>
        <w:rPr>
          <w:rFonts w:ascii="Times New Roman" w:hAnsi="Times New Roman"/>
          <w:b/>
          <w:sz w:val="28"/>
        </w:rPr>
      </w:pPr>
      <w:r>
        <w:rPr>
          <w:rFonts w:ascii="Times New Roman" w:hAnsi="Times New Roman"/>
          <w:b/>
          <w:sz w:val="28"/>
        </w:rPr>
        <w:t xml:space="preserve">сельского поселения Динского района» </w:t>
      </w:r>
    </w:p>
    <w:p w:rsidR="00132F67" w:rsidRDefault="00132F67" w:rsidP="00953158">
      <w:pPr>
        <w:rPr>
          <w:sz w:val="28"/>
          <w:szCs w:val="28"/>
        </w:rPr>
      </w:pPr>
    </w:p>
    <w:p w:rsidR="00132F67" w:rsidRDefault="00132F67" w:rsidP="00953158">
      <w:pPr>
        <w:rPr>
          <w:sz w:val="28"/>
          <w:szCs w:val="28"/>
        </w:rPr>
      </w:pPr>
    </w:p>
    <w:p w:rsidR="00132F67" w:rsidRDefault="00132F67" w:rsidP="00953158">
      <w:pPr>
        <w:ind w:firstLine="720"/>
        <w:jc w:val="both"/>
        <w:rPr>
          <w:sz w:val="28"/>
        </w:rPr>
      </w:pPr>
      <w:r>
        <w:rPr>
          <w:sz w:val="28"/>
        </w:rPr>
        <w:t>В соответствии с</w:t>
      </w:r>
      <w:r w:rsidR="007A2813">
        <w:rPr>
          <w:sz w:val="28"/>
        </w:rPr>
        <w:t>о</w:t>
      </w:r>
      <w:r w:rsidR="003A143E">
        <w:rPr>
          <w:sz w:val="28"/>
        </w:rPr>
        <w:t xml:space="preserve"> </w:t>
      </w:r>
      <w:r w:rsidR="00352F7D">
        <w:rPr>
          <w:sz w:val="28"/>
        </w:rPr>
        <w:t xml:space="preserve">статьями </w:t>
      </w:r>
      <w:r w:rsidR="008572F2">
        <w:rPr>
          <w:sz w:val="28"/>
        </w:rPr>
        <w:t xml:space="preserve">28, 44 </w:t>
      </w:r>
      <w:r w:rsidR="007A2813" w:rsidRPr="007A2813">
        <w:rPr>
          <w:sz w:val="28"/>
        </w:rPr>
        <w:t>Федеральн</w:t>
      </w:r>
      <w:r w:rsidR="00352F7D">
        <w:rPr>
          <w:sz w:val="28"/>
        </w:rPr>
        <w:t>ого</w:t>
      </w:r>
      <w:r w:rsidR="007A2813" w:rsidRPr="007A2813">
        <w:rPr>
          <w:sz w:val="28"/>
        </w:rPr>
        <w:t xml:space="preserve"> закон</w:t>
      </w:r>
      <w:r w:rsidR="00352F7D">
        <w:rPr>
          <w:sz w:val="28"/>
        </w:rPr>
        <w:t>а</w:t>
      </w:r>
      <w:r w:rsidR="003A143E">
        <w:rPr>
          <w:sz w:val="28"/>
        </w:rPr>
        <w:t xml:space="preserve"> </w:t>
      </w:r>
      <w:r>
        <w:rPr>
          <w:sz w:val="28"/>
        </w:rPr>
        <w:t xml:space="preserve">от 06.10.2003 №131-ФЗ «Об общих принципах организации местного самоуправления в Российской Федерации», </w:t>
      </w:r>
      <w:r w:rsidR="00BA2CEB">
        <w:rPr>
          <w:sz w:val="28"/>
        </w:rPr>
        <w:t>решением Совета Динского сельского поселения Динского района от 15.11.2006 № 67  «Об</w:t>
      </w:r>
      <w:r w:rsidR="003A143E">
        <w:rPr>
          <w:sz w:val="28"/>
        </w:rPr>
        <w:t xml:space="preserve"> </w:t>
      </w:r>
      <w:r w:rsidR="00BE38F3">
        <w:rPr>
          <w:sz w:val="28"/>
        </w:rPr>
        <w:t xml:space="preserve">утверждении </w:t>
      </w:r>
      <w:r w:rsidR="00BA2CEB">
        <w:rPr>
          <w:sz w:val="28"/>
        </w:rPr>
        <w:t>Положени</w:t>
      </w:r>
      <w:r w:rsidR="00BE38F3">
        <w:rPr>
          <w:sz w:val="28"/>
        </w:rPr>
        <w:t>я</w:t>
      </w:r>
      <w:r w:rsidR="00BA2CEB">
        <w:rPr>
          <w:sz w:val="28"/>
        </w:rPr>
        <w:t xml:space="preserve"> о порядке организации и проведени</w:t>
      </w:r>
      <w:r w:rsidR="002F5AB5">
        <w:rPr>
          <w:sz w:val="28"/>
        </w:rPr>
        <w:t>я</w:t>
      </w:r>
      <w:r w:rsidR="00BA2CEB">
        <w:rPr>
          <w:sz w:val="28"/>
        </w:rPr>
        <w:t xml:space="preserve"> публичных слушаний в </w:t>
      </w:r>
      <w:r w:rsidR="00BE38F3" w:rsidRPr="00BE38F3">
        <w:rPr>
          <w:sz w:val="28"/>
        </w:rPr>
        <w:t>муниципальном образовании</w:t>
      </w:r>
      <w:r w:rsidR="00BE38F3">
        <w:rPr>
          <w:sz w:val="28"/>
        </w:rPr>
        <w:t xml:space="preserve"> Динское сельское</w:t>
      </w:r>
      <w:r w:rsidR="00BA2CEB">
        <w:rPr>
          <w:sz w:val="28"/>
        </w:rPr>
        <w:t xml:space="preserve"> поселени</w:t>
      </w:r>
      <w:r w:rsidR="00BE38F3">
        <w:rPr>
          <w:sz w:val="28"/>
        </w:rPr>
        <w:t>е</w:t>
      </w:r>
      <w:r w:rsidR="00BA2CEB">
        <w:rPr>
          <w:sz w:val="28"/>
        </w:rPr>
        <w:t xml:space="preserve"> Динского района</w:t>
      </w:r>
      <w:r w:rsidR="00BE38F3">
        <w:rPr>
          <w:sz w:val="28"/>
        </w:rPr>
        <w:t xml:space="preserve">»(с изменениями от 29.11.2006), </w:t>
      </w:r>
      <w:r>
        <w:rPr>
          <w:sz w:val="28"/>
        </w:rPr>
        <w:t>стать</w:t>
      </w:r>
      <w:r w:rsidR="008572F2">
        <w:rPr>
          <w:sz w:val="28"/>
        </w:rPr>
        <w:t xml:space="preserve">ями 17, 26, </w:t>
      </w:r>
      <w:r>
        <w:rPr>
          <w:sz w:val="28"/>
        </w:rPr>
        <w:t xml:space="preserve">62 Устава Динского сельского поселения Динского района, Совет Динского сельского поселения Динского района </w:t>
      </w:r>
      <w:r w:rsidR="006520D6">
        <w:rPr>
          <w:sz w:val="28"/>
        </w:rPr>
        <w:t xml:space="preserve">        </w:t>
      </w:r>
      <w:r>
        <w:rPr>
          <w:sz w:val="28"/>
        </w:rPr>
        <w:t>р е ш и л:</w:t>
      </w:r>
    </w:p>
    <w:p w:rsidR="0008073B" w:rsidRDefault="0008073B" w:rsidP="00953158">
      <w:pPr>
        <w:pStyle w:val="a5"/>
        <w:numPr>
          <w:ilvl w:val="0"/>
          <w:numId w:val="1"/>
        </w:numPr>
        <w:ind w:left="0" w:firstLine="720"/>
        <w:jc w:val="both"/>
        <w:rPr>
          <w:rFonts w:ascii="Times New Roman" w:hAnsi="Times New Roman"/>
          <w:sz w:val="28"/>
        </w:rPr>
      </w:pPr>
      <w:r w:rsidRPr="0008073B">
        <w:rPr>
          <w:rFonts w:ascii="Times New Roman" w:hAnsi="Times New Roman"/>
          <w:sz w:val="28"/>
        </w:rPr>
        <w:t>Назначить публичны</w:t>
      </w:r>
      <w:r>
        <w:rPr>
          <w:rFonts w:ascii="Times New Roman" w:hAnsi="Times New Roman"/>
          <w:sz w:val="28"/>
        </w:rPr>
        <w:t>е</w:t>
      </w:r>
      <w:r w:rsidRPr="0008073B">
        <w:rPr>
          <w:rFonts w:ascii="Times New Roman" w:hAnsi="Times New Roman"/>
          <w:sz w:val="28"/>
        </w:rPr>
        <w:t xml:space="preserve"> слушани</w:t>
      </w:r>
      <w:r>
        <w:rPr>
          <w:rFonts w:ascii="Times New Roman" w:hAnsi="Times New Roman"/>
          <w:sz w:val="28"/>
        </w:rPr>
        <w:t>я</w:t>
      </w:r>
      <w:r w:rsidRPr="0008073B">
        <w:rPr>
          <w:rFonts w:ascii="Times New Roman" w:hAnsi="Times New Roman"/>
          <w:sz w:val="28"/>
        </w:rPr>
        <w:t xml:space="preserve"> по проекту решения Совета Динского сельского поселения Динского района «О внесении изменени</w:t>
      </w:r>
      <w:r w:rsidR="007C3882">
        <w:rPr>
          <w:rFonts w:ascii="Times New Roman" w:hAnsi="Times New Roman"/>
          <w:sz w:val="28"/>
        </w:rPr>
        <w:t>й</w:t>
      </w:r>
      <w:r w:rsidRPr="0008073B">
        <w:rPr>
          <w:rFonts w:ascii="Times New Roman" w:hAnsi="Times New Roman"/>
          <w:sz w:val="28"/>
        </w:rPr>
        <w:t xml:space="preserve"> в Устав Динского сельского поселения Динского района»</w:t>
      </w:r>
      <w:r w:rsidR="00957900">
        <w:rPr>
          <w:rFonts w:ascii="Times New Roman" w:hAnsi="Times New Roman"/>
          <w:sz w:val="28"/>
        </w:rPr>
        <w:t xml:space="preserve"> (далее – проект решения) (приложение № 1).</w:t>
      </w:r>
    </w:p>
    <w:p w:rsidR="00565E2E" w:rsidRDefault="00565E2E" w:rsidP="00953158">
      <w:pPr>
        <w:pStyle w:val="a5"/>
        <w:ind w:firstLine="709"/>
        <w:jc w:val="both"/>
        <w:rPr>
          <w:rFonts w:ascii="Times New Roman" w:hAnsi="Times New Roman"/>
          <w:sz w:val="28"/>
        </w:rPr>
      </w:pPr>
      <w:r w:rsidRPr="00565E2E">
        <w:rPr>
          <w:rFonts w:ascii="Times New Roman" w:hAnsi="Times New Roman"/>
          <w:sz w:val="28"/>
        </w:rPr>
        <w:t>Инициатором публичных слушаний является</w:t>
      </w:r>
      <w:r>
        <w:rPr>
          <w:rFonts w:ascii="Times New Roman" w:hAnsi="Times New Roman"/>
          <w:sz w:val="28"/>
        </w:rPr>
        <w:t xml:space="preserve"> Совет Динского сельского поселения Динского района</w:t>
      </w:r>
      <w:r w:rsidR="004140D4">
        <w:rPr>
          <w:rFonts w:ascii="Times New Roman" w:hAnsi="Times New Roman"/>
          <w:sz w:val="28"/>
        </w:rPr>
        <w:t>.</w:t>
      </w:r>
    </w:p>
    <w:p w:rsidR="006F715F" w:rsidRPr="0008073B" w:rsidRDefault="00F00868" w:rsidP="00953158">
      <w:pPr>
        <w:pStyle w:val="a5"/>
        <w:numPr>
          <w:ilvl w:val="0"/>
          <w:numId w:val="1"/>
        </w:numPr>
        <w:ind w:left="0" w:firstLine="720"/>
        <w:jc w:val="both"/>
        <w:rPr>
          <w:rFonts w:ascii="Times New Roman" w:hAnsi="Times New Roman"/>
          <w:sz w:val="28"/>
        </w:rPr>
      </w:pPr>
      <w:r>
        <w:rPr>
          <w:rFonts w:ascii="Times New Roman" w:hAnsi="Times New Roman"/>
          <w:sz w:val="28"/>
        </w:rPr>
        <w:t xml:space="preserve"> Определить уполномоченным органом по подготовке и проведению публичных слушаний временно образуемый организационный комитет (далее – оргкомитет)</w:t>
      </w:r>
      <w:r w:rsidR="00705410">
        <w:rPr>
          <w:rFonts w:ascii="Times New Roman" w:hAnsi="Times New Roman"/>
          <w:sz w:val="28"/>
        </w:rPr>
        <w:t xml:space="preserve"> и утвердить его состав (</w:t>
      </w:r>
      <w:r>
        <w:rPr>
          <w:rFonts w:ascii="Times New Roman" w:hAnsi="Times New Roman"/>
          <w:sz w:val="28"/>
        </w:rPr>
        <w:t>приложение № 2).</w:t>
      </w:r>
    </w:p>
    <w:p w:rsidR="00F00868" w:rsidRPr="0050297F" w:rsidRDefault="0050297F" w:rsidP="00953158">
      <w:pPr>
        <w:pStyle w:val="a5"/>
        <w:numPr>
          <w:ilvl w:val="0"/>
          <w:numId w:val="1"/>
        </w:numPr>
        <w:ind w:left="0" w:firstLine="720"/>
        <w:jc w:val="both"/>
        <w:rPr>
          <w:rFonts w:ascii="Times New Roman" w:hAnsi="Times New Roman"/>
          <w:sz w:val="28"/>
        </w:rPr>
      </w:pPr>
      <w:r w:rsidRPr="0050297F">
        <w:rPr>
          <w:rFonts w:ascii="Times New Roman" w:hAnsi="Times New Roman"/>
          <w:sz w:val="28"/>
        </w:rPr>
        <w:t>Утвердить порядок учета предложений</w:t>
      </w:r>
      <w:r w:rsidR="003A143E">
        <w:rPr>
          <w:rFonts w:ascii="Times New Roman" w:hAnsi="Times New Roman"/>
          <w:sz w:val="28"/>
        </w:rPr>
        <w:t xml:space="preserve"> </w:t>
      </w:r>
      <w:r w:rsidR="002F5AB5">
        <w:rPr>
          <w:rFonts w:ascii="Times New Roman" w:hAnsi="Times New Roman"/>
          <w:sz w:val="28"/>
        </w:rPr>
        <w:t>и участия граждан в обсуждении проекта решения Совета Динского сельского поселения Динс</w:t>
      </w:r>
      <w:r w:rsidR="00A7591A">
        <w:rPr>
          <w:rFonts w:ascii="Times New Roman" w:hAnsi="Times New Roman"/>
          <w:sz w:val="28"/>
        </w:rPr>
        <w:t>к</w:t>
      </w:r>
      <w:r w:rsidR="002F5AB5">
        <w:rPr>
          <w:rFonts w:ascii="Times New Roman" w:hAnsi="Times New Roman"/>
          <w:sz w:val="28"/>
        </w:rPr>
        <w:t xml:space="preserve">ого района «О внесении изменений в Устав Динского сельского поселения Динского района» (далее – Порядок  </w:t>
      </w:r>
      <w:r w:rsidR="00190B06" w:rsidRPr="0050297F">
        <w:rPr>
          <w:rFonts w:ascii="Times New Roman" w:hAnsi="Times New Roman"/>
          <w:sz w:val="28"/>
        </w:rPr>
        <w:t>учета предложений</w:t>
      </w:r>
      <w:r w:rsidR="00190B06">
        <w:rPr>
          <w:rFonts w:ascii="Times New Roman" w:hAnsi="Times New Roman"/>
          <w:sz w:val="28"/>
        </w:rPr>
        <w:t xml:space="preserve"> и участия граждан в обсуждении проекта решения</w:t>
      </w:r>
      <w:r w:rsidR="00A7591A">
        <w:rPr>
          <w:rFonts w:ascii="Times New Roman" w:hAnsi="Times New Roman"/>
          <w:sz w:val="28"/>
        </w:rPr>
        <w:t>)</w:t>
      </w:r>
      <w:r w:rsidR="00705410" w:rsidRPr="00705410">
        <w:rPr>
          <w:rFonts w:ascii="Times New Roman" w:hAnsi="Times New Roman"/>
          <w:sz w:val="28"/>
        </w:rPr>
        <w:t>(приложение № 3).</w:t>
      </w:r>
    </w:p>
    <w:p w:rsidR="00A7591A" w:rsidRDefault="005F33CB" w:rsidP="00953158">
      <w:pPr>
        <w:pStyle w:val="a5"/>
        <w:numPr>
          <w:ilvl w:val="0"/>
          <w:numId w:val="1"/>
        </w:numPr>
        <w:ind w:left="0" w:firstLine="720"/>
        <w:jc w:val="both"/>
        <w:rPr>
          <w:rFonts w:ascii="Times New Roman" w:hAnsi="Times New Roman"/>
          <w:sz w:val="28"/>
        </w:rPr>
      </w:pPr>
      <w:r w:rsidRPr="00A7591A">
        <w:rPr>
          <w:rFonts w:ascii="Times New Roman" w:hAnsi="Times New Roman"/>
          <w:sz w:val="28"/>
          <w:szCs w:val="28"/>
        </w:rPr>
        <w:t>Администрации Динского сельского поселения Динского района (Литвинов) опубликовать настоящее решение</w:t>
      </w:r>
      <w:r w:rsidR="00707492" w:rsidRPr="00A7591A">
        <w:rPr>
          <w:rFonts w:ascii="Times New Roman" w:hAnsi="Times New Roman"/>
          <w:sz w:val="28"/>
          <w:szCs w:val="28"/>
        </w:rPr>
        <w:t xml:space="preserve">, совместно с </w:t>
      </w:r>
      <w:r w:rsidR="00A7591A">
        <w:rPr>
          <w:rFonts w:ascii="Times New Roman" w:hAnsi="Times New Roman"/>
          <w:sz w:val="28"/>
        </w:rPr>
        <w:t>Порядк</w:t>
      </w:r>
      <w:r w:rsidR="00D95125">
        <w:rPr>
          <w:rFonts w:ascii="Times New Roman" w:hAnsi="Times New Roman"/>
          <w:sz w:val="28"/>
        </w:rPr>
        <w:t>ом</w:t>
      </w:r>
      <w:r w:rsidR="003A143E">
        <w:rPr>
          <w:rFonts w:ascii="Times New Roman" w:hAnsi="Times New Roman"/>
          <w:sz w:val="28"/>
        </w:rPr>
        <w:t xml:space="preserve"> </w:t>
      </w:r>
      <w:r w:rsidR="00A7591A" w:rsidRPr="0050297F">
        <w:rPr>
          <w:rFonts w:ascii="Times New Roman" w:hAnsi="Times New Roman"/>
          <w:sz w:val="28"/>
        </w:rPr>
        <w:t>учета предложений</w:t>
      </w:r>
      <w:r w:rsidR="00A7591A">
        <w:rPr>
          <w:rFonts w:ascii="Times New Roman" w:hAnsi="Times New Roman"/>
          <w:sz w:val="28"/>
        </w:rPr>
        <w:t xml:space="preserve"> и участия граждан в обсуждении проекта решения.</w:t>
      </w:r>
    </w:p>
    <w:p w:rsidR="00762D8B" w:rsidRPr="00A7591A" w:rsidRDefault="00762D8B" w:rsidP="00953158">
      <w:pPr>
        <w:pStyle w:val="a5"/>
        <w:numPr>
          <w:ilvl w:val="0"/>
          <w:numId w:val="1"/>
        </w:numPr>
        <w:ind w:left="0" w:firstLine="720"/>
        <w:jc w:val="both"/>
        <w:rPr>
          <w:rFonts w:ascii="Times New Roman" w:hAnsi="Times New Roman"/>
          <w:sz w:val="28"/>
        </w:rPr>
      </w:pPr>
      <w:r w:rsidRPr="00A7591A">
        <w:rPr>
          <w:rFonts w:ascii="Times New Roman" w:hAnsi="Times New Roman"/>
          <w:sz w:val="28"/>
          <w:szCs w:val="28"/>
        </w:rPr>
        <w:t xml:space="preserve">Оргкомитету провести </w:t>
      </w:r>
      <w:r w:rsidRPr="00A7591A">
        <w:rPr>
          <w:rFonts w:ascii="Times New Roman" w:hAnsi="Times New Roman"/>
          <w:sz w:val="28"/>
        </w:rPr>
        <w:t xml:space="preserve">публичные слушания </w:t>
      </w:r>
      <w:r w:rsidR="004F7E3C" w:rsidRPr="00A7591A">
        <w:rPr>
          <w:rFonts w:ascii="Times New Roman" w:hAnsi="Times New Roman"/>
          <w:sz w:val="28"/>
        </w:rPr>
        <w:t xml:space="preserve">в соответствии с Положением о </w:t>
      </w:r>
      <w:r w:rsidR="002F5AB5" w:rsidRPr="00A7591A">
        <w:rPr>
          <w:rFonts w:ascii="Times New Roman" w:hAnsi="Times New Roman"/>
          <w:sz w:val="28"/>
        </w:rPr>
        <w:t>порядке организации и проведения</w:t>
      </w:r>
      <w:r w:rsidR="004F7E3C" w:rsidRPr="00A7591A">
        <w:rPr>
          <w:rFonts w:ascii="Times New Roman" w:hAnsi="Times New Roman"/>
          <w:sz w:val="28"/>
        </w:rPr>
        <w:t xml:space="preserve"> публичных слушаний в муниципальном образовании Динское сельское поселение Динского района, </w:t>
      </w:r>
      <w:r w:rsidR="004F7E3C" w:rsidRPr="00A7591A">
        <w:rPr>
          <w:rFonts w:ascii="Times New Roman" w:hAnsi="Times New Roman"/>
          <w:sz w:val="28"/>
        </w:rPr>
        <w:lastRenderedPageBreak/>
        <w:t>утвержденным решением Совета Динского сельского поселения Динского района от 15.11.2006 № 67 «Об утверждении Положения о порядке организации и проведени</w:t>
      </w:r>
      <w:r w:rsidR="002F5AB5" w:rsidRPr="00A7591A">
        <w:rPr>
          <w:rFonts w:ascii="Times New Roman" w:hAnsi="Times New Roman"/>
          <w:sz w:val="28"/>
        </w:rPr>
        <w:t>я</w:t>
      </w:r>
      <w:r w:rsidR="004F7E3C" w:rsidRPr="00A7591A">
        <w:rPr>
          <w:rFonts w:ascii="Times New Roman" w:hAnsi="Times New Roman"/>
          <w:sz w:val="28"/>
        </w:rPr>
        <w:t xml:space="preserve"> публичных слушаний в муниципальном образовании Динское сельское поселение Динского района» (с изменениями от 29.11.2006</w:t>
      </w:r>
      <w:r w:rsidR="00AD6448" w:rsidRPr="00A7591A">
        <w:rPr>
          <w:rFonts w:ascii="Times New Roman" w:hAnsi="Times New Roman"/>
          <w:sz w:val="28"/>
        </w:rPr>
        <w:t>)</w:t>
      </w:r>
      <w:r w:rsidR="004F7E3C" w:rsidRPr="00A7591A">
        <w:rPr>
          <w:rFonts w:ascii="Times New Roman" w:hAnsi="Times New Roman"/>
          <w:sz w:val="28"/>
        </w:rPr>
        <w:t>.</w:t>
      </w:r>
    </w:p>
    <w:p w:rsidR="00762D8B" w:rsidRPr="00637ECE" w:rsidRDefault="00DE6EE7" w:rsidP="00953158">
      <w:pPr>
        <w:pStyle w:val="a5"/>
        <w:numPr>
          <w:ilvl w:val="0"/>
          <w:numId w:val="1"/>
        </w:numPr>
        <w:ind w:left="0" w:firstLine="720"/>
        <w:jc w:val="both"/>
        <w:rPr>
          <w:rFonts w:ascii="Times New Roman" w:hAnsi="Times New Roman"/>
          <w:sz w:val="28"/>
        </w:rPr>
      </w:pPr>
      <w:r w:rsidRPr="00637ECE">
        <w:rPr>
          <w:rFonts w:ascii="Times New Roman" w:hAnsi="Times New Roman"/>
          <w:sz w:val="28"/>
        </w:rPr>
        <w:t xml:space="preserve">Контроль за выполнением настоящего решения возложить на </w:t>
      </w:r>
      <w:r w:rsidR="00C94BC4">
        <w:rPr>
          <w:rFonts w:ascii="Times New Roman" w:hAnsi="Times New Roman"/>
          <w:sz w:val="28"/>
        </w:rPr>
        <w:t>комитет</w:t>
      </w:r>
      <w:r w:rsidRPr="00637ECE">
        <w:rPr>
          <w:rFonts w:ascii="Times New Roman" w:hAnsi="Times New Roman"/>
          <w:sz w:val="28"/>
        </w:rPr>
        <w:t xml:space="preserve"> по правовым вопросам Совета Динского сельского поселения Динского района </w:t>
      </w:r>
      <w:r w:rsidR="00C21D26">
        <w:rPr>
          <w:rFonts w:ascii="Times New Roman" w:hAnsi="Times New Roman"/>
          <w:sz w:val="28"/>
        </w:rPr>
        <w:t>(</w:t>
      </w:r>
      <w:r w:rsidR="006F68DF">
        <w:rPr>
          <w:rFonts w:ascii="Times New Roman" w:hAnsi="Times New Roman"/>
          <w:sz w:val="28"/>
        </w:rPr>
        <w:t xml:space="preserve">А.И. </w:t>
      </w:r>
      <w:r w:rsidR="002F5AB5">
        <w:rPr>
          <w:rFonts w:ascii="Times New Roman" w:hAnsi="Times New Roman"/>
          <w:sz w:val="28"/>
        </w:rPr>
        <w:t>Кис</w:t>
      </w:r>
      <w:r w:rsidR="00A7591A">
        <w:rPr>
          <w:rFonts w:ascii="Times New Roman" w:hAnsi="Times New Roman"/>
          <w:sz w:val="28"/>
        </w:rPr>
        <w:t>и</w:t>
      </w:r>
      <w:r w:rsidR="002F5AB5">
        <w:rPr>
          <w:rFonts w:ascii="Times New Roman" w:hAnsi="Times New Roman"/>
          <w:sz w:val="28"/>
        </w:rPr>
        <w:t>левич</w:t>
      </w:r>
      <w:r w:rsidR="00C21D26">
        <w:rPr>
          <w:rFonts w:ascii="Times New Roman" w:hAnsi="Times New Roman"/>
          <w:sz w:val="28"/>
        </w:rPr>
        <w:t>).</w:t>
      </w:r>
    </w:p>
    <w:p w:rsidR="00132F67" w:rsidRPr="00637ECE" w:rsidRDefault="00C314AB" w:rsidP="00953158">
      <w:pPr>
        <w:pStyle w:val="a5"/>
        <w:numPr>
          <w:ilvl w:val="0"/>
          <w:numId w:val="1"/>
        </w:numPr>
        <w:ind w:left="0" w:firstLine="720"/>
        <w:jc w:val="both"/>
        <w:rPr>
          <w:rFonts w:ascii="Times New Roman" w:hAnsi="Times New Roman"/>
          <w:sz w:val="28"/>
        </w:rPr>
      </w:pPr>
      <w:r w:rsidRPr="00637ECE">
        <w:rPr>
          <w:rFonts w:ascii="Times New Roman" w:hAnsi="Times New Roman"/>
          <w:sz w:val="28"/>
          <w:szCs w:val="28"/>
        </w:rPr>
        <w:t xml:space="preserve">Настоящее решение </w:t>
      </w:r>
      <w:r w:rsidRPr="00637ECE">
        <w:rPr>
          <w:rFonts w:ascii="Times New Roman" w:hAnsi="Times New Roman"/>
          <w:sz w:val="28"/>
        </w:rPr>
        <w:t xml:space="preserve">вступает в силу со дня его подписания и </w:t>
      </w:r>
      <w:r w:rsidR="00DE42C2">
        <w:rPr>
          <w:rFonts w:ascii="Times New Roman" w:hAnsi="Times New Roman"/>
          <w:sz w:val="28"/>
        </w:rPr>
        <w:t xml:space="preserve">подлежит </w:t>
      </w:r>
      <w:r w:rsidRPr="00637ECE">
        <w:rPr>
          <w:rFonts w:ascii="Times New Roman" w:hAnsi="Times New Roman"/>
          <w:sz w:val="28"/>
        </w:rPr>
        <w:t>официально</w:t>
      </w:r>
      <w:r w:rsidR="00DE42C2">
        <w:rPr>
          <w:rFonts w:ascii="Times New Roman" w:hAnsi="Times New Roman"/>
          <w:sz w:val="28"/>
        </w:rPr>
        <w:t xml:space="preserve">му </w:t>
      </w:r>
      <w:r w:rsidRPr="00637ECE">
        <w:rPr>
          <w:rFonts w:ascii="Times New Roman" w:hAnsi="Times New Roman"/>
          <w:sz w:val="28"/>
        </w:rPr>
        <w:t>опубликовани</w:t>
      </w:r>
      <w:r w:rsidR="00DE42C2">
        <w:rPr>
          <w:rFonts w:ascii="Times New Roman" w:hAnsi="Times New Roman"/>
          <w:sz w:val="28"/>
        </w:rPr>
        <w:t>ю</w:t>
      </w:r>
      <w:r w:rsidRPr="00637ECE">
        <w:rPr>
          <w:rFonts w:ascii="Times New Roman" w:hAnsi="Times New Roman"/>
          <w:sz w:val="28"/>
        </w:rPr>
        <w:t>.</w:t>
      </w:r>
    </w:p>
    <w:p w:rsidR="00132F67" w:rsidRPr="00637ECE" w:rsidRDefault="00132F67" w:rsidP="00953158">
      <w:pPr>
        <w:pStyle w:val="a5"/>
        <w:jc w:val="both"/>
        <w:rPr>
          <w:rFonts w:ascii="Times New Roman" w:hAnsi="Times New Roman"/>
          <w:sz w:val="28"/>
        </w:rPr>
      </w:pPr>
    </w:p>
    <w:p w:rsidR="00132F67" w:rsidRDefault="00132F67" w:rsidP="00953158">
      <w:pPr>
        <w:pStyle w:val="a5"/>
        <w:jc w:val="both"/>
        <w:rPr>
          <w:rFonts w:ascii="Times New Roman" w:hAnsi="Times New Roman"/>
          <w:sz w:val="28"/>
        </w:rPr>
      </w:pPr>
    </w:p>
    <w:p w:rsidR="00535EA2" w:rsidRDefault="00132F67" w:rsidP="00953158">
      <w:pPr>
        <w:pStyle w:val="a5"/>
        <w:jc w:val="both"/>
        <w:rPr>
          <w:rFonts w:ascii="Times New Roman" w:hAnsi="Times New Roman"/>
          <w:sz w:val="28"/>
          <w:szCs w:val="28"/>
        </w:rPr>
      </w:pPr>
      <w:r>
        <w:rPr>
          <w:rFonts w:ascii="Times New Roman" w:hAnsi="Times New Roman"/>
          <w:sz w:val="28"/>
          <w:szCs w:val="28"/>
        </w:rPr>
        <w:t xml:space="preserve">Председатель Совета </w:t>
      </w:r>
    </w:p>
    <w:p w:rsidR="00535EA2" w:rsidRDefault="00132F67" w:rsidP="00953158">
      <w:pPr>
        <w:pStyle w:val="a5"/>
        <w:jc w:val="both"/>
        <w:rPr>
          <w:rFonts w:ascii="Times New Roman" w:hAnsi="Times New Roman"/>
          <w:sz w:val="28"/>
          <w:szCs w:val="28"/>
        </w:rPr>
      </w:pPr>
      <w:r>
        <w:rPr>
          <w:rFonts w:ascii="Times New Roman" w:hAnsi="Times New Roman"/>
          <w:sz w:val="28"/>
          <w:szCs w:val="28"/>
        </w:rPr>
        <w:t xml:space="preserve">Динского сельского поселения </w:t>
      </w:r>
    </w:p>
    <w:p w:rsidR="00132F67" w:rsidRDefault="00132F67" w:rsidP="00953158">
      <w:pPr>
        <w:pStyle w:val="a5"/>
        <w:jc w:val="both"/>
        <w:rPr>
          <w:rFonts w:ascii="Times New Roman" w:hAnsi="Times New Roman"/>
          <w:sz w:val="28"/>
          <w:szCs w:val="28"/>
        </w:rPr>
      </w:pPr>
      <w:r>
        <w:rPr>
          <w:rFonts w:ascii="Times New Roman" w:hAnsi="Times New Roman"/>
          <w:sz w:val="28"/>
          <w:szCs w:val="28"/>
        </w:rPr>
        <w:t>Динского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35EA2">
        <w:rPr>
          <w:rFonts w:ascii="Times New Roman" w:hAnsi="Times New Roman"/>
          <w:sz w:val="28"/>
          <w:szCs w:val="28"/>
        </w:rPr>
        <w:tab/>
      </w:r>
      <w:r w:rsidR="00535EA2">
        <w:rPr>
          <w:rFonts w:ascii="Times New Roman" w:hAnsi="Times New Roman"/>
          <w:sz w:val="28"/>
          <w:szCs w:val="28"/>
        </w:rPr>
        <w:tab/>
      </w:r>
      <w:r w:rsidR="00535EA2">
        <w:rPr>
          <w:rFonts w:ascii="Times New Roman" w:hAnsi="Times New Roman"/>
          <w:sz w:val="28"/>
          <w:szCs w:val="28"/>
        </w:rPr>
        <w:tab/>
      </w:r>
      <w:r w:rsidR="00535EA2">
        <w:rPr>
          <w:rFonts w:ascii="Times New Roman" w:hAnsi="Times New Roman"/>
          <w:sz w:val="28"/>
          <w:szCs w:val="28"/>
        </w:rPr>
        <w:tab/>
      </w:r>
      <w:r w:rsidR="00712CEB">
        <w:rPr>
          <w:rFonts w:ascii="Times New Roman" w:hAnsi="Times New Roman"/>
          <w:sz w:val="28"/>
          <w:szCs w:val="28"/>
        </w:rPr>
        <w:tab/>
      </w:r>
      <w:r w:rsidR="00712CEB">
        <w:rPr>
          <w:rFonts w:ascii="Times New Roman" w:hAnsi="Times New Roman"/>
          <w:sz w:val="28"/>
          <w:szCs w:val="28"/>
        </w:rPr>
        <w:tab/>
      </w:r>
      <w:r w:rsidR="002875AF">
        <w:rPr>
          <w:rFonts w:ascii="Times New Roman" w:hAnsi="Times New Roman"/>
          <w:sz w:val="28"/>
          <w:szCs w:val="28"/>
        </w:rPr>
        <w:t>В.А.Беспалько</w:t>
      </w:r>
    </w:p>
    <w:p w:rsidR="00132F67" w:rsidRDefault="00132F67" w:rsidP="00953158">
      <w:pPr>
        <w:pStyle w:val="a5"/>
        <w:jc w:val="both"/>
        <w:rPr>
          <w:rFonts w:ascii="Times New Roman" w:hAnsi="Times New Roman"/>
          <w:sz w:val="28"/>
          <w:szCs w:val="28"/>
        </w:rPr>
      </w:pPr>
    </w:p>
    <w:p w:rsidR="005B7E5A" w:rsidRDefault="005B7E5A" w:rsidP="00953158">
      <w:pPr>
        <w:pStyle w:val="a5"/>
        <w:jc w:val="both"/>
        <w:rPr>
          <w:rFonts w:ascii="Times New Roman" w:hAnsi="Times New Roman"/>
          <w:sz w:val="28"/>
          <w:szCs w:val="28"/>
        </w:rPr>
      </w:pPr>
    </w:p>
    <w:p w:rsidR="00D12836" w:rsidRDefault="005B7E5A" w:rsidP="00953158">
      <w:pPr>
        <w:pStyle w:val="a7"/>
        <w:rPr>
          <w:sz w:val="28"/>
          <w:szCs w:val="28"/>
        </w:rPr>
      </w:pPr>
      <w:r>
        <w:rPr>
          <w:sz w:val="28"/>
          <w:szCs w:val="28"/>
        </w:rPr>
        <w:t>Г</w:t>
      </w:r>
      <w:r w:rsidR="00132F67" w:rsidRPr="0031697B">
        <w:rPr>
          <w:sz w:val="28"/>
          <w:szCs w:val="28"/>
        </w:rPr>
        <w:t>лав</w:t>
      </w:r>
      <w:r>
        <w:rPr>
          <w:sz w:val="28"/>
          <w:szCs w:val="28"/>
        </w:rPr>
        <w:t>а</w:t>
      </w:r>
      <w:r w:rsidR="006520D6">
        <w:rPr>
          <w:sz w:val="28"/>
          <w:szCs w:val="28"/>
        </w:rPr>
        <w:t xml:space="preserve"> </w:t>
      </w:r>
      <w:r w:rsidR="00132F67" w:rsidRPr="0031697B">
        <w:rPr>
          <w:sz w:val="28"/>
          <w:szCs w:val="28"/>
        </w:rPr>
        <w:t>Динского сельского</w:t>
      </w:r>
    </w:p>
    <w:p w:rsidR="00132F67" w:rsidRPr="0031697B" w:rsidRDefault="00132F67" w:rsidP="00953158">
      <w:pPr>
        <w:pStyle w:val="a7"/>
        <w:rPr>
          <w:spacing w:val="-6"/>
          <w:sz w:val="28"/>
          <w:szCs w:val="28"/>
        </w:rPr>
      </w:pPr>
      <w:r w:rsidRPr="0031697B">
        <w:rPr>
          <w:sz w:val="28"/>
          <w:szCs w:val="28"/>
        </w:rPr>
        <w:t>поселения</w:t>
      </w:r>
      <w:r w:rsidR="00077318">
        <w:rPr>
          <w:sz w:val="28"/>
          <w:szCs w:val="28"/>
        </w:rPr>
        <w:t xml:space="preserve"> </w:t>
      </w:r>
      <w:r w:rsidRPr="0031697B">
        <w:rPr>
          <w:sz w:val="28"/>
          <w:szCs w:val="28"/>
        </w:rPr>
        <w:t xml:space="preserve">Динского района   </w:t>
      </w:r>
      <w:r w:rsidR="00077318">
        <w:rPr>
          <w:sz w:val="28"/>
          <w:szCs w:val="28"/>
        </w:rPr>
        <w:t xml:space="preserve">                                                      </w:t>
      </w:r>
      <w:r>
        <w:rPr>
          <w:sz w:val="28"/>
          <w:szCs w:val="28"/>
        </w:rPr>
        <w:t>В.А.Литвинов</w:t>
      </w: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132F67" w:rsidRDefault="00132F67" w:rsidP="00132F67">
      <w:pPr>
        <w:pStyle w:val="a5"/>
        <w:ind w:left="4800"/>
        <w:jc w:val="center"/>
        <w:rPr>
          <w:rFonts w:ascii="Times New Roman" w:hAnsi="Times New Roman"/>
          <w:sz w:val="28"/>
        </w:rPr>
      </w:pPr>
    </w:p>
    <w:p w:rsidR="00BA0AC0" w:rsidRDefault="00BA0AC0">
      <w:pPr>
        <w:spacing w:after="200" w:line="276" w:lineRule="auto"/>
        <w:rPr>
          <w:sz w:val="28"/>
        </w:rPr>
      </w:pPr>
      <w:r>
        <w:rPr>
          <w:sz w:val="28"/>
        </w:rPr>
        <w:br w:type="page"/>
      </w:r>
    </w:p>
    <w:p w:rsidR="00C012DB" w:rsidRDefault="00C012DB" w:rsidP="00953158">
      <w:pPr>
        <w:pStyle w:val="a5"/>
        <w:ind w:left="4802"/>
        <w:jc w:val="center"/>
        <w:rPr>
          <w:rFonts w:ascii="Times New Roman" w:hAnsi="Times New Roman"/>
          <w:sz w:val="28"/>
        </w:rPr>
        <w:sectPr w:rsidR="00C012DB" w:rsidSect="00F46B2F">
          <w:pgSz w:w="11906" w:h="16838"/>
          <w:pgMar w:top="680" w:right="680" w:bottom="680" w:left="1701" w:header="709" w:footer="709" w:gutter="0"/>
          <w:cols w:space="708"/>
          <w:docGrid w:linePitch="360"/>
        </w:sectPr>
      </w:pPr>
    </w:p>
    <w:p w:rsidR="00132F67" w:rsidRDefault="00066A9F" w:rsidP="00953158">
      <w:pPr>
        <w:pStyle w:val="a5"/>
        <w:ind w:left="4802"/>
        <w:jc w:val="center"/>
        <w:rPr>
          <w:rFonts w:ascii="Times New Roman" w:hAnsi="Times New Roman"/>
          <w:sz w:val="28"/>
        </w:rPr>
      </w:pPr>
      <w:r>
        <w:rPr>
          <w:rFonts w:ascii="Times New Roman" w:hAnsi="Times New Roman"/>
          <w:sz w:val="28"/>
        </w:rPr>
        <w:lastRenderedPageBreak/>
        <w:t>П</w:t>
      </w:r>
      <w:r w:rsidR="00132F67">
        <w:rPr>
          <w:rFonts w:ascii="Times New Roman" w:hAnsi="Times New Roman"/>
          <w:sz w:val="28"/>
        </w:rPr>
        <w:t>РИЛОЖЕНИЕ № 1</w:t>
      </w:r>
    </w:p>
    <w:p w:rsidR="00C012DB" w:rsidRDefault="00C012DB" w:rsidP="00953158">
      <w:pPr>
        <w:pStyle w:val="a5"/>
        <w:ind w:left="4802"/>
        <w:jc w:val="center"/>
        <w:rPr>
          <w:rFonts w:ascii="Times New Roman" w:hAnsi="Times New Roman"/>
          <w:sz w:val="28"/>
        </w:rPr>
      </w:pPr>
    </w:p>
    <w:p w:rsidR="00FE67BA" w:rsidRDefault="00132F67" w:rsidP="00953158">
      <w:pPr>
        <w:pStyle w:val="a5"/>
        <w:ind w:left="4802"/>
        <w:jc w:val="center"/>
        <w:rPr>
          <w:rFonts w:ascii="Times New Roman" w:hAnsi="Times New Roman"/>
          <w:sz w:val="28"/>
        </w:rPr>
      </w:pPr>
      <w:r>
        <w:rPr>
          <w:rFonts w:ascii="Times New Roman" w:hAnsi="Times New Roman"/>
          <w:sz w:val="28"/>
        </w:rPr>
        <w:t xml:space="preserve">к </w:t>
      </w:r>
      <w:r w:rsidR="006F68DF">
        <w:rPr>
          <w:rFonts w:ascii="Times New Roman" w:hAnsi="Times New Roman"/>
          <w:sz w:val="28"/>
        </w:rPr>
        <w:t xml:space="preserve">проекту </w:t>
      </w:r>
      <w:r>
        <w:rPr>
          <w:rFonts w:ascii="Times New Roman" w:hAnsi="Times New Roman"/>
          <w:sz w:val="28"/>
        </w:rPr>
        <w:t>решени</w:t>
      </w:r>
      <w:r w:rsidR="006F68DF">
        <w:rPr>
          <w:rFonts w:ascii="Times New Roman" w:hAnsi="Times New Roman"/>
          <w:sz w:val="28"/>
        </w:rPr>
        <w:t>я</w:t>
      </w:r>
      <w:r>
        <w:rPr>
          <w:rFonts w:ascii="Times New Roman" w:hAnsi="Times New Roman"/>
          <w:sz w:val="28"/>
        </w:rPr>
        <w:t xml:space="preserve"> Совета</w:t>
      </w:r>
    </w:p>
    <w:p w:rsidR="00132F67" w:rsidRDefault="00132F67" w:rsidP="00953158">
      <w:pPr>
        <w:pStyle w:val="a5"/>
        <w:ind w:left="4802"/>
        <w:jc w:val="center"/>
        <w:rPr>
          <w:rFonts w:ascii="Times New Roman" w:hAnsi="Times New Roman"/>
          <w:sz w:val="28"/>
        </w:rPr>
      </w:pPr>
      <w:r>
        <w:rPr>
          <w:rFonts w:ascii="Times New Roman" w:hAnsi="Times New Roman"/>
          <w:sz w:val="28"/>
        </w:rPr>
        <w:t>Динского сельского поселения Динского района</w:t>
      </w:r>
    </w:p>
    <w:p w:rsidR="00132F67" w:rsidRDefault="00132F67" w:rsidP="00953158">
      <w:pPr>
        <w:pStyle w:val="a5"/>
        <w:ind w:left="4802"/>
        <w:jc w:val="center"/>
        <w:rPr>
          <w:rFonts w:ascii="Times New Roman" w:hAnsi="Times New Roman"/>
          <w:sz w:val="28"/>
        </w:rPr>
      </w:pPr>
      <w:r>
        <w:rPr>
          <w:rFonts w:ascii="Times New Roman" w:hAnsi="Times New Roman"/>
          <w:sz w:val="28"/>
        </w:rPr>
        <w:t xml:space="preserve">от </w:t>
      </w:r>
      <w:r w:rsidR="006520D6">
        <w:rPr>
          <w:rFonts w:ascii="Times New Roman" w:hAnsi="Times New Roman"/>
          <w:sz w:val="28"/>
        </w:rPr>
        <w:t>24.02.2022</w:t>
      </w:r>
      <w:r>
        <w:rPr>
          <w:rFonts w:ascii="Times New Roman" w:hAnsi="Times New Roman"/>
          <w:sz w:val="28"/>
        </w:rPr>
        <w:t xml:space="preserve"> № </w:t>
      </w:r>
      <w:r w:rsidR="006520D6">
        <w:rPr>
          <w:rFonts w:ascii="Times New Roman" w:hAnsi="Times New Roman"/>
          <w:sz w:val="28"/>
        </w:rPr>
        <w:t>201-39/4</w:t>
      </w:r>
    </w:p>
    <w:p w:rsidR="000D1792" w:rsidRPr="000D1792" w:rsidRDefault="000D1792" w:rsidP="000D1792"/>
    <w:p w:rsidR="006F68DF" w:rsidRPr="000D1792" w:rsidRDefault="006F68DF" w:rsidP="006F68DF">
      <w:pPr>
        <w:pStyle w:val="a5"/>
        <w:ind w:left="4802"/>
        <w:jc w:val="cente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ПРОЕКТ</w:t>
      </w:r>
      <w:r>
        <w:rPr>
          <w:rFonts w:ascii="Times New Roman" w:hAnsi="Times New Roman"/>
          <w:sz w:val="28"/>
        </w:rPr>
        <w:tab/>
      </w:r>
      <w:r>
        <w:rPr>
          <w:rFonts w:ascii="Times New Roman" w:hAnsi="Times New Roman"/>
          <w:sz w:val="28"/>
        </w:rPr>
        <w:tab/>
      </w:r>
    </w:p>
    <w:p w:rsidR="006F68DF" w:rsidRDefault="006F68DF" w:rsidP="006F68DF">
      <w:pPr>
        <w:jc w:val="center"/>
      </w:pPr>
      <w:r>
        <w:rPr>
          <w:noProof/>
          <w:sz w:val="36"/>
          <w:szCs w:val="36"/>
        </w:rPr>
        <w:drawing>
          <wp:inline distT="0" distB="0" distL="0" distR="0">
            <wp:extent cx="476250" cy="590550"/>
            <wp:effectExtent l="0" t="0" r="0"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 2 ГЕР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60" t="30696" r="7635" b="1620"/>
                    <a:stretch>
                      <a:fillRect/>
                    </a:stretch>
                  </pic:blipFill>
                  <pic:spPr bwMode="auto">
                    <a:xfrm>
                      <a:off x="0" y="0"/>
                      <a:ext cx="476250" cy="590550"/>
                    </a:xfrm>
                    <a:prstGeom prst="rect">
                      <a:avLst/>
                    </a:prstGeom>
                    <a:noFill/>
                    <a:ln>
                      <a:noFill/>
                    </a:ln>
                  </pic:spPr>
                </pic:pic>
              </a:graphicData>
            </a:graphic>
          </wp:inline>
        </w:drawing>
      </w:r>
    </w:p>
    <w:p w:rsidR="006F68DF" w:rsidRPr="006B2E1A" w:rsidRDefault="006F68DF" w:rsidP="006F68DF">
      <w:pPr>
        <w:jc w:val="center"/>
        <w:rPr>
          <w:b/>
          <w:sz w:val="16"/>
          <w:szCs w:val="16"/>
        </w:rPr>
      </w:pPr>
    </w:p>
    <w:p w:rsidR="006F68DF" w:rsidRDefault="006F68DF" w:rsidP="006F68DF">
      <w:pPr>
        <w:jc w:val="center"/>
        <w:rPr>
          <w:b/>
          <w:sz w:val="28"/>
          <w:szCs w:val="28"/>
        </w:rPr>
      </w:pPr>
      <w:r>
        <w:rPr>
          <w:b/>
          <w:sz w:val="28"/>
          <w:szCs w:val="28"/>
        </w:rPr>
        <w:t>Совет</w:t>
      </w:r>
    </w:p>
    <w:p w:rsidR="006F68DF" w:rsidRDefault="006F68DF" w:rsidP="006F68DF">
      <w:pPr>
        <w:jc w:val="center"/>
        <w:rPr>
          <w:b/>
          <w:sz w:val="28"/>
          <w:szCs w:val="28"/>
        </w:rPr>
      </w:pPr>
      <w:r>
        <w:rPr>
          <w:b/>
          <w:sz w:val="28"/>
          <w:szCs w:val="28"/>
        </w:rPr>
        <w:t>Динского сельского поселения Динского района</w:t>
      </w:r>
    </w:p>
    <w:p w:rsidR="006F68DF" w:rsidRDefault="006F68DF" w:rsidP="006F68DF">
      <w:pPr>
        <w:jc w:val="center"/>
        <w:rPr>
          <w:b/>
          <w:sz w:val="28"/>
          <w:szCs w:val="28"/>
        </w:rPr>
      </w:pPr>
    </w:p>
    <w:p w:rsidR="006F68DF" w:rsidRDefault="006F68DF" w:rsidP="006F68DF">
      <w:pPr>
        <w:jc w:val="center"/>
        <w:rPr>
          <w:b/>
          <w:sz w:val="32"/>
          <w:szCs w:val="32"/>
        </w:rPr>
      </w:pPr>
      <w:r>
        <w:rPr>
          <w:b/>
          <w:sz w:val="32"/>
          <w:szCs w:val="32"/>
        </w:rPr>
        <w:t>РЕШЕНИЕ</w:t>
      </w:r>
    </w:p>
    <w:p w:rsidR="006F68DF" w:rsidRDefault="006F68DF" w:rsidP="006F68DF">
      <w:pPr>
        <w:jc w:val="center"/>
        <w:rPr>
          <w:b/>
          <w:sz w:val="28"/>
          <w:szCs w:val="28"/>
        </w:rPr>
      </w:pPr>
    </w:p>
    <w:p w:rsidR="006F68DF" w:rsidRPr="000D1792" w:rsidRDefault="006F68DF" w:rsidP="006F68DF">
      <w:pPr>
        <w:ind w:right="-2"/>
        <w:jc w:val="center"/>
        <w:rPr>
          <w:b/>
          <w:sz w:val="28"/>
          <w:szCs w:val="28"/>
        </w:rPr>
      </w:pPr>
      <w:r>
        <w:rPr>
          <w:b/>
          <w:sz w:val="28"/>
          <w:szCs w:val="28"/>
        </w:rPr>
        <w:t>от 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______</w:t>
      </w:r>
    </w:p>
    <w:p w:rsidR="006F68DF" w:rsidRDefault="006F68DF" w:rsidP="006F68DF">
      <w:pPr>
        <w:jc w:val="center"/>
        <w:rPr>
          <w:sz w:val="24"/>
          <w:szCs w:val="24"/>
        </w:rPr>
      </w:pPr>
      <w:r>
        <w:rPr>
          <w:sz w:val="24"/>
          <w:szCs w:val="24"/>
        </w:rPr>
        <w:t>станица Динская</w:t>
      </w:r>
    </w:p>
    <w:p w:rsidR="006F68DF" w:rsidRDefault="006F68DF" w:rsidP="006F68DF">
      <w:pPr>
        <w:jc w:val="center"/>
        <w:rPr>
          <w:sz w:val="28"/>
        </w:rPr>
      </w:pPr>
    </w:p>
    <w:p w:rsidR="006F68DF" w:rsidRDefault="006F68DF" w:rsidP="006F68DF">
      <w:pPr>
        <w:jc w:val="center"/>
        <w:rPr>
          <w:b/>
          <w:sz w:val="28"/>
        </w:rPr>
      </w:pPr>
      <w:r>
        <w:rPr>
          <w:b/>
          <w:sz w:val="28"/>
        </w:rPr>
        <w:t>О внесении изменений в Устав</w:t>
      </w:r>
    </w:p>
    <w:p w:rsidR="006F68DF" w:rsidRDefault="006F68DF" w:rsidP="006F68DF">
      <w:pPr>
        <w:jc w:val="center"/>
        <w:rPr>
          <w:b/>
          <w:sz w:val="28"/>
        </w:rPr>
      </w:pPr>
      <w:r>
        <w:rPr>
          <w:b/>
          <w:sz w:val="28"/>
        </w:rPr>
        <w:t>Динского сельского поселения Динского района</w:t>
      </w:r>
    </w:p>
    <w:p w:rsidR="006F68DF" w:rsidRDefault="006F68DF" w:rsidP="006F68DF">
      <w:pPr>
        <w:jc w:val="center"/>
        <w:rPr>
          <w:b/>
          <w:sz w:val="28"/>
        </w:rPr>
      </w:pPr>
    </w:p>
    <w:p w:rsidR="006F68DF" w:rsidRPr="000D1792" w:rsidRDefault="006F68DF" w:rsidP="006F68DF">
      <w:pPr>
        <w:ind w:firstLine="709"/>
        <w:jc w:val="both"/>
        <w:rPr>
          <w:sz w:val="27"/>
          <w:szCs w:val="27"/>
        </w:rPr>
      </w:pPr>
      <w:r w:rsidRPr="000D1792">
        <w:rPr>
          <w:bCs/>
          <w:caps/>
          <w:sz w:val="27"/>
          <w:szCs w:val="27"/>
        </w:rPr>
        <w:t xml:space="preserve">В </w:t>
      </w:r>
      <w:r w:rsidRPr="000D1792">
        <w:rPr>
          <w:sz w:val="27"/>
          <w:szCs w:val="27"/>
        </w:rPr>
        <w:t>целях приведения Устава Динского сельского поселения Динского района</w:t>
      </w:r>
      <w:r w:rsidR="003A143E">
        <w:rPr>
          <w:sz w:val="27"/>
          <w:szCs w:val="27"/>
        </w:rPr>
        <w:t xml:space="preserve"> </w:t>
      </w:r>
      <w:r w:rsidRPr="000D1792">
        <w:rPr>
          <w:sz w:val="27"/>
          <w:szCs w:val="27"/>
        </w:rPr>
        <w:t>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Динского сельского поселения Динского района р е ш и л:</w:t>
      </w:r>
    </w:p>
    <w:p w:rsidR="006F68DF" w:rsidRPr="000D1792" w:rsidRDefault="006F68DF" w:rsidP="006F68DF">
      <w:pPr>
        <w:pStyle w:val="a7"/>
        <w:numPr>
          <w:ilvl w:val="0"/>
          <w:numId w:val="15"/>
        </w:numPr>
        <w:tabs>
          <w:tab w:val="left" w:pos="1134"/>
        </w:tabs>
        <w:ind w:left="0" w:firstLine="851"/>
        <w:jc w:val="both"/>
        <w:rPr>
          <w:color w:val="000000" w:themeColor="text1"/>
          <w:sz w:val="27"/>
          <w:szCs w:val="27"/>
        </w:rPr>
      </w:pPr>
      <w:r w:rsidRPr="000D1792">
        <w:rPr>
          <w:sz w:val="27"/>
          <w:szCs w:val="27"/>
        </w:rPr>
        <w:t xml:space="preserve">Внести в Устав Динского сельского поселения Динского района, принятый решением Совета Динского сельского поселения Динского района от 16.04.2015 № 47-10/3 (в редакции решений Совета Динского сельского поселения Динского района от 25.08.2016 № 143-24/3, от 30.03.2017 </w:t>
      </w:r>
      <w:r w:rsidRPr="000D1792">
        <w:rPr>
          <w:sz w:val="27"/>
          <w:szCs w:val="27"/>
        </w:rPr>
        <w:br/>
        <w:t>№ 195-31/3, от 12.07.2018 № 322-49/3, от 06.03.2019 №383-62/3, от 17.06.2019 №410-66/3, от 31.07.2020 №76-16/4</w:t>
      </w:r>
      <w:r>
        <w:rPr>
          <w:sz w:val="27"/>
          <w:szCs w:val="27"/>
        </w:rPr>
        <w:t>; от 24.06.2021 №155-30/4</w:t>
      </w:r>
      <w:r w:rsidRPr="000D1792">
        <w:rPr>
          <w:sz w:val="27"/>
          <w:szCs w:val="27"/>
        </w:rPr>
        <w:t xml:space="preserve">), </w:t>
      </w:r>
      <w:r w:rsidRPr="000D1792">
        <w:rPr>
          <w:color w:val="000000" w:themeColor="text1"/>
          <w:sz w:val="27"/>
          <w:szCs w:val="27"/>
        </w:rPr>
        <w:t>изменения согла</w:t>
      </w:r>
      <w:r>
        <w:rPr>
          <w:color w:val="000000" w:themeColor="text1"/>
          <w:sz w:val="27"/>
          <w:szCs w:val="27"/>
        </w:rPr>
        <w:t>сно приложению.</w:t>
      </w:r>
    </w:p>
    <w:p w:rsidR="006F68DF" w:rsidRPr="000D1792" w:rsidRDefault="006F68DF" w:rsidP="006F68DF">
      <w:pPr>
        <w:pStyle w:val="a7"/>
        <w:numPr>
          <w:ilvl w:val="0"/>
          <w:numId w:val="15"/>
        </w:numPr>
        <w:tabs>
          <w:tab w:val="left" w:pos="1134"/>
        </w:tabs>
        <w:ind w:left="0" w:firstLine="851"/>
        <w:jc w:val="both"/>
        <w:rPr>
          <w:color w:val="000000" w:themeColor="text1"/>
          <w:sz w:val="27"/>
          <w:szCs w:val="27"/>
        </w:rPr>
      </w:pPr>
      <w:r w:rsidRPr="000D1792">
        <w:rPr>
          <w:sz w:val="27"/>
          <w:szCs w:val="27"/>
        </w:rPr>
        <w:t>Контроль за выполнением настоящего решения возложить на комитет по правовым вопросам Совета Динского сельского поселения Динского района (Кисилевич</w:t>
      </w:r>
      <w:r>
        <w:rPr>
          <w:sz w:val="27"/>
          <w:szCs w:val="27"/>
        </w:rPr>
        <w:t xml:space="preserve"> А.И</w:t>
      </w:r>
      <w:r w:rsidRPr="000D1792">
        <w:rPr>
          <w:sz w:val="27"/>
          <w:szCs w:val="27"/>
        </w:rPr>
        <w:t>).</w:t>
      </w:r>
    </w:p>
    <w:p w:rsidR="006F68DF" w:rsidRPr="000D1792" w:rsidRDefault="006F68DF" w:rsidP="006F68DF">
      <w:pPr>
        <w:pStyle w:val="a7"/>
        <w:numPr>
          <w:ilvl w:val="0"/>
          <w:numId w:val="15"/>
        </w:numPr>
        <w:tabs>
          <w:tab w:val="left" w:pos="1134"/>
        </w:tabs>
        <w:ind w:left="0" w:firstLine="851"/>
        <w:jc w:val="both"/>
        <w:rPr>
          <w:color w:val="000000" w:themeColor="text1"/>
          <w:sz w:val="27"/>
          <w:szCs w:val="27"/>
        </w:rPr>
      </w:pPr>
      <w:r w:rsidRPr="000D1792">
        <w:rPr>
          <w:sz w:val="27"/>
          <w:szCs w:val="27"/>
        </w:rPr>
        <w:t>Настоящее решение вступает в силу на следующий день после дня</w:t>
      </w:r>
      <w:r w:rsidR="003A143E">
        <w:rPr>
          <w:sz w:val="27"/>
          <w:szCs w:val="27"/>
        </w:rPr>
        <w:t xml:space="preserve"> </w:t>
      </w:r>
      <w:r w:rsidRPr="000D1792">
        <w:rPr>
          <w:sz w:val="27"/>
          <w:szCs w:val="27"/>
        </w:rPr>
        <w:t>его</w:t>
      </w:r>
      <w:r w:rsidR="003A143E">
        <w:rPr>
          <w:sz w:val="27"/>
          <w:szCs w:val="27"/>
        </w:rPr>
        <w:t xml:space="preserve"> </w:t>
      </w:r>
      <w:r w:rsidRPr="000D1792">
        <w:rPr>
          <w:sz w:val="27"/>
          <w:szCs w:val="27"/>
        </w:rPr>
        <w:t>официального опубликования, произведенного после государственной регистрации.</w:t>
      </w:r>
    </w:p>
    <w:p w:rsidR="006F68DF" w:rsidRDefault="006F68DF" w:rsidP="006F68DF">
      <w:pPr>
        <w:pStyle w:val="a5"/>
        <w:jc w:val="both"/>
        <w:rPr>
          <w:rFonts w:ascii="Times New Roman" w:hAnsi="Times New Roman"/>
          <w:sz w:val="28"/>
        </w:rPr>
      </w:pPr>
    </w:p>
    <w:p w:rsidR="006F68DF" w:rsidRDefault="006F68DF" w:rsidP="006F68DF">
      <w:pPr>
        <w:pStyle w:val="a5"/>
        <w:jc w:val="both"/>
        <w:rPr>
          <w:rFonts w:ascii="Times New Roman" w:hAnsi="Times New Roman"/>
          <w:sz w:val="28"/>
        </w:rPr>
      </w:pPr>
      <w:r>
        <w:rPr>
          <w:rFonts w:ascii="Times New Roman" w:hAnsi="Times New Roman"/>
          <w:sz w:val="28"/>
        </w:rPr>
        <w:t xml:space="preserve">Председатель Совета </w:t>
      </w:r>
    </w:p>
    <w:p w:rsidR="006F68DF" w:rsidRDefault="006F68DF" w:rsidP="006F68DF">
      <w:pPr>
        <w:pStyle w:val="a5"/>
        <w:jc w:val="both"/>
        <w:rPr>
          <w:rFonts w:ascii="Times New Roman" w:hAnsi="Times New Roman"/>
          <w:sz w:val="28"/>
        </w:rPr>
      </w:pPr>
      <w:r>
        <w:rPr>
          <w:rFonts w:ascii="Times New Roman" w:hAnsi="Times New Roman"/>
          <w:sz w:val="28"/>
        </w:rPr>
        <w:t xml:space="preserve">Динского сельского поселения </w:t>
      </w:r>
    </w:p>
    <w:p w:rsidR="006F68DF" w:rsidRDefault="006F68DF" w:rsidP="006F68DF">
      <w:pPr>
        <w:pStyle w:val="a5"/>
        <w:tabs>
          <w:tab w:val="left" w:pos="7513"/>
        </w:tabs>
        <w:jc w:val="both"/>
        <w:rPr>
          <w:rFonts w:ascii="Times New Roman" w:hAnsi="Times New Roman"/>
          <w:sz w:val="28"/>
        </w:rPr>
      </w:pPr>
      <w:r>
        <w:rPr>
          <w:rFonts w:ascii="Times New Roman" w:hAnsi="Times New Roman"/>
          <w:sz w:val="28"/>
        </w:rPr>
        <w:t>Динского района                                                                         В.А. Беспалько</w:t>
      </w:r>
    </w:p>
    <w:p w:rsidR="006F68DF" w:rsidRDefault="006F68DF" w:rsidP="006F68DF">
      <w:pPr>
        <w:rPr>
          <w:sz w:val="28"/>
          <w:szCs w:val="28"/>
        </w:rPr>
      </w:pPr>
    </w:p>
    <w:p w:rsidR="006F68DF" w:rsidRDefault="006F68DF" w:rsidP="006F68DF">
      <w:pPr>
        <w:rPr>
          <w:sz w:val="28"/>
          <w:szCs w:val="28"/>
        </w:rPr>
      </w:pPr>
      <w:r>
        <w:rPr>
          <w:sz w:val="28"/>
          <w:szCs w:val="28"/>
        </w:rPr>
        <w:t>Глава</w:t>
      </w:r>
    </w:p>
    <w:p w:rsidR="006F68DF" w:rsidRDefault="006F68DF" w:rsidP="006F68DF">
      <w:pPr>
        <w:rPr>
          <w:sz w:val="28"/>
          <w:szCs w:val="28"/>
        </w:rPr>
      </w:pPr>
      <w:r>
        <w:rPr>
          <w:sz w:val="28"/>
          <w:szCs w:val="28"/>
        </w:rPr>
        <w:t>Динского сельского поселения</w:t>
      </w:r>
    </w:p>
    <w:p w:rsidR="006F68DF" w:rsidRDefault="006F68DF" w:rsidP="006F68DF">
      <w:pPr>
        <w:rPr>
          <w:sz w:val="28"/>
          <w:szCs w:val="28"/>
        </w:rPr>
      </w:pPr>
      <w:r>
        <w:rPr>
          <w:sz w:val="28"/>
          <w:szCs w:val="28"/>
        </w:rPr>
        <w:t xml:space="preserve">Динского района                                          </w:t>
      </w:r>
      <w:r>
        <w:rPr>
          <w:sz w:val="28"/>
          <w:szCs w:val="28"/>
        </w:rPr>
        <w:tab/>
        <w:t xml:space="preserve">                                  В.А. Литвинов</w:t>
      </w:r>
    </w:p>
    <w:p w:rsidR="006F68DF" w:rsidRDefault="006F68DF" w:rsidP="006F68DF">
      <w:pPr>
        <w:rPr>
          <w:sz w:val="28"/>
          <w:szCs w:val="28"/>
        </w:rPr>
        <w:sectPr w:rsidR="006F68DF" w:rsidSect="00BB79B6">
          <w:pgSz w:w="11906" w:h="16838"/>
          <w:pgMar w:top="737" w:right="851" w:bottom="426" w:left="1701" w:header="709" w:footer="709" w:gutter="0"/>
          <w:cols w:space="708"/>
          <w:docGrid w:linePitch="360"/>
        </w:sectPr>
      </w:pPr>
    </w:p>
    <w:p w:rsidR="006F68DF" w:rsidRDefault="006F68DF" w:rsidP="006F68DF">
      <w:pPr>
        <w:pStyle w:val="a5"/>
        <w:ind w:left="4800"/>
        <w:jc w:val="center"/>
        <w:rPr>
          <w:rFonts w:ascii="Times New Roman" w:hAnsi="Times New Roman"/>
          <w:sz w:val="28"/>
        </w:rPr>
      </w:pPr>
      <w:r>
        <w:rPr>
          <w:rFonts w:ascii="Times New Roman" w:hAnsi="Times New Roman"/>
          <w:sz w:val="28"/>
        </w:rPr>
        <w:lastRenderedPageBreak/>
        <w:t>ПРИЛОЖЕНИЕ</w:t>
      </w:r>
    </w:p>
    <w:p w:rsidR="006F68DF" w:rsidRDefault="006F68DF" w:rsidP="006F68DF">
      <w:pPr>
        <w:pStyle w:val="a5"/>
        <w:ind w:left="4800"/>
        <w:jc w:val="center"/>
        <w:rPr>
          <w:rFonts w:ascii="Times New Roman" w:hAnsi="Times New Roman"/>
          <w:sz w:val="28"/>
        </w:rPr>
      </w:pPr>
    </w:p>
    <w:p w:rsidR="006F68DF" w:rsidRDefault="006F68DF" w:rsidP="006F68DF">
      <w:pPr>
        <w:pStyle w:val="a5"/>
        <w:ind w:left="4800"/>
        <w:jc w:val="center"/>
        <w:rPr>
          <w:rFonts w:ascii="Times New Roman" w:hAnsi="Times New Roman"/>
          <w:sz w:val="28"/>
        </w:rPr>
      </w:pPr>
      <w:r>
        <w:rPr>
          <w:rFonts w:ascii="Times New Roman" w:hAnsi="Times New Roman"/>
          <w:sz w:val="28"/>
        </w:rPr>
        <w:t>к проекту решения Совета</w:t>
      </w:r>
    </w:p>
    <w:p w:rsidR="006F68DF" w:rsidRDefault="006F68DF" w:rsidP="006F68DF">
      <w:pPr>
        <w:pStyle w:val="a5"/>
        <w:ind w:left="4800"/>
        <w:jc w:val="center"/>
        <w:rPr>
          <w:rFonts w:ascii="Times New Roman" w:hAnsi="Times New Roman"/>
          <w:sz w:val="28"/>
        </w:rPr>
      </w:pPr>
      <w:r>
        <w:rPr>
          <w:rFonts w:ascii="Times New Roman" w:hAnsi="Times New Roman"/>
          <w:sz w:val="28"/>
        </w:rPr>
        <w:t>Динского сельского поселения Динского района</w:t>
      </w:r>
    </w:p>
    <w:p w:rsidR="006F68DF" w:rsidRDefault="006F68DF" w:rsidP="006F68DF">
      <w:pPr>
        <w:pStyle w:val="a5"/>
        <w:ind w:left="4800"/>
        <w:jc w:val="center"/>
        <w:rPr>
          <w:rFonts w:ascii="Times New Roman" w:hAnsi="Times New Roman"/>
          <w:sz w:val="28"/>
        </w:rPr>
      </w:pPr>
    </w:p>
    <w:p w:rsidR="006F68DF" w:rsidRDefault="006F68DF" w:rsidP="006F68DF">
      <w:pPr>
        <w:pStyle w:val="a5"/>
        <w:ind w:left="4800"/>
        <w:jc w:val="center"/>
        <w:rPr>
          <w:rFonts w:ascii="Times New Roman" w:hAnsi="Times New Roman"/>
          <w:sz w:val="28"/>
        </w:rPr>
      </w:pPr>
      <w:r>
        <w:rPr>
          <w:rFonts w:ascii="Times New Roman" w:hAnsi="Times New Roman"/>
          <w:sz w:val="28"/>
        </w:rPr>
        <w:t>от  _______   № _______</w:t>
      </w:r>
    </w:p>
    <w:p w:rsidR="006F68DF" w:rsidRDefault="006F68DF" w:rsidP="006F68DF">
      <w:pPr>
        <w:pStyle w:val="a7"/>
        <w:ind w:firstLine="851"/>
        <w:rPr>
          <w:sz w:val="28"/>
          <w:szCs w:val="28"/>
        </w:rPr>
      </w:pPr>
    </w:p>
    <w:p w:rsidR="006F68DF" w:rsidRDefault="006F68DF" w:rsidP="006F68DF">
      <w:pPr>
        <w:pStyle w:val="a7"/>
        <w:ind w:firstLine="851"/>
        <w:jc w:val="center"/>
        <w:rPr>
          <w:b/>
          <w:sz w:val="28"/>
          <w:szCs w:val="28"/>
        </w:rPr>
      </w:pPr>
    </w:p>
    <w:p w:rsidR="006F68DF" w:rsidRPr="00583DC8" w:rsidRDefault="006F68DF" w:rsidP="00C61693">
      <w:pPr>
        <w:pStyle w:val="a7"/>
        <w:jc w:val="center"/>
        <w:rPr>
          <w:b/>
          <w:sz w:val="28"/>
          <w:szCs w:val="28"/>
        </w:rPr>
      </w:pPr>
      <w:r>
        <w:rPr>
          <w:b/>
          <w:sz w:val="28"/>
          <w:szCs w:val="28"/>
        </w:rPr>
        <w:t>И</w:t>
      </w:r>
      <w:r w:rsidRPr="00583DC8">
        <w:rPr>
          <w:b/>
          <w:sz w:val="28"/>
          <w:szCs w:val="28"/>
        </w:rPr>
        <w:t xml:space="preserve">зменения </w:t>
      </w:r>
    </w:p>
    <w:p w:rsidR="006F68DF" w:rsidRDefault="006F68DF" w:rsidP="00C61693">
      <w:pPr>
        <w:pStyle w:val="a7"/>
        <w:jc w:val="center"/>
        <w:rPr>
          <w:b/>
          <w:sz w:val="28"/>
        </w:rPr>
      </w:pPr>
      <w:r w:rsidRPr="00583DC8">
        <w:rPr>
          <w:b/>
          <w:sz w:val="28"/>
          <w:szCs w:val="28"/>
        </w:rPr>
        <w:t xml:space="preserve">в </w:t>
      </w:r>
      <w:r w:rsidRPr="00583DC8">
        <w:rPr>
          <w:b/>
          <w:sz w:val="28"/>
        </w:rPr>
        <w:t>Устав Динского се</w:t>
      </w:r>
      <w:bookmarkStart w:id="0" w:name="_GoBack"/>
      <w:bookmarkEnd w:id="0"/>
      <w:r w:rsidRPr="00583DC8">
        <w:rPr>
          <w:b/>
          <w:sz w:val="28"/>
        </w:rPr>
        <w:t xml:space="preserve">льского поселения </w:t>
      </w:r>
    </w:p>
    <w:p w:rsidR="006F68DF" w:rsidRPr="00583DC8" w:rsidRDefault="006F68DF" w:rsidP="00C61693">
      <w:pPr>
        <w:pStyle w:val="a7"/>
        <w:jc w:val="center"/>
        <w:rPr>
          <w:b/>
          <w:sz w:val="28"/>
          <w:szCs w:val="28"/>
        </w:rPr>
      </w:pPr>
      <w:r w:rsidRPr="00583DC8">
        <w:rPr>
          <w:b/>
          <w:sz w:val="28"/>
        </w:rPr>
        <w:t>Динского района</w:t>
      </w:r>
    </w:p>
    <w:p w:rsidR="006F68DF" w:rsidRDefault="006F68DF" w:rsidP="006F68DF">
      <w:pPr>
        <w:pStyle w:val="a7"/>
        <w:ind w:firstLine="851"/>
        <w:rPr>
          <w:b/>
          <w:sz w:val="28"/>
          <w:szCs w:val="28"/>
        </w:rPr>
      </w:pPr>
    </w:p>
    <w:p w:rsidR="006F68DF" w:rsidRDefault="006F68DF" w:rsidP="006F68DF">
      <w:pPr>
        <w:pStyle w:val="ac"/>
        <w:numPr>
          <w:ilvl w:val="0"/>
          <w:numId w:val="18"/>
        </w:numPr>
        <w:ind w:left="0" w:firstLine="570"/>
        <w:jc w:val="both"/>
        <w:rPr>
          <w:sz w:val="28"/>
          <w:szCs w:val="28"/>
          <w:lang w:eastAsia="en-US"/>
        </w:rPr>
      </w:pPr>
      <w:r>
        <w:rPr>
          <w:sz w:val="28"/>
          <w:szCs w:val="28"/>
        </w:rPr>
        <w:t xml:space="preserve">В </w:t>
      </w:r>
      <w:r w:rsidRPr="00317897">
        <w:rPr>
          <w:sz w:val="28"/>
          <w:szCs w:val="28"/>
        </w:rPr>
        <w:t>пункте</w:t>
      </w:r>
      <w:r w:rsidR="003A143E">
        <w:rPr>
          <w:sz w:val="28"/>
          <w:szCs w:val="28"/>
        </w:rPr>
        <w:t xml:space="preserve"> </w:t>
      </w:r>
      <w:r w:rsidRPr="00207649">
        <w:rPr>
          <w:sz w:val="28"/>
          <w:szCs w:val="28"/>
        </w:rPr>
        <w:t xml:space="preserve">5 статьи 8 «Вопросы местного значения поселения» </w:t>
      </w:r>
      <w:r w:rsidRPr="00207649">
        <w:rPr>
          <w:sz w:val="28"/>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F68DF" w:rsidRDefault="006F68DF" w:rsidP="006F68DF">
      <w:pPr>
        <w:pStyle w:val="ac"/>
        <w:numPr>
          <w:ilvl w:val="0"/>
          <w:numId w:val="18"/>
        </w:numPr>
        <w:ind w:left="0" w:firstLine="570"/>
        <w:jc w:val="both"/>
        <w:rPr>
          <w:sz w:val="28"/>
          <w:szCs w:val="28"/>
          <w:lang w:eastAsia="en-US"/>
        </w:rPr>
      </w:pPr>
      <w:r>
        <w:rPr>
          <w:sz w:val="28"/>
          <w:szCs w:val="28"/>
        </w:rPr>
        <w:t xml:space="preserve">В </w:t>
      </w:r>
      <w:r w:rsidRPr="00317897">
        <w:rPr>
          <w:sz w:val="28"/>
          <w:szCs w:val="28"/>
        </w:rPr>
        <w:t>пункте 21</w:t>
      </w:r>
      <w:r w:rsidR="003A143E">
        <w:rPr>
          <w:sz w:val="28"/>
          <w:szCs w:val="28"/>
        </w:rPr>
        <w:t xml:space="preserve"> </w:t>
      </w:r>
      <w:r w:rsidRPr="00F06DDB">
        <w:rPr>
          <w:sz w:val="28"/>
          <w:szCs w:val="28"/>
        </w:rPr>
        <w:t xml:space="preserve">статьи 8 «Вопросы местного значения поселения» </w:t>
      </w:r>
      <w:r>
        <w:rPr>
          <w:sz w:val="28"/>
          <w:szCs w:val="28"/>
          <w:lang w:eastAsia="en-US"/>
        </w:rPr>
        <w:t>слова «</w:t>
      </w:r>
      <w:r w:rsidRPr="00F06DDB">
        <w:rPr>
          <w:sz w:val="28"/>
          <w:szCs w:val="28"/>
          <w:lang w:eastAsia="en-US"/>
        </w:rPr>
        <w:t>осуществление контроля за их соблюдением</w:t>
      </w:r>
      <w:r>
        <w:rPr>
          <w:sz w:val="28"/>
          <w:szCs w:val="28"/>
          <w:lang w:eastAsia="en-US"/>
        </w:rPr>
        <w:t>»</w:t>
      </w:r>
      <w:r w:rsidRPr="00F06DDB">
        <w:rPr>
          <w:sz w:val="28"/>
          <w:szCs w:val="28"/>
          <w:lang w:eastAsia="en-US"/>
        </w:rPr>
        <w:t xml:space="preserve"> заменить словами </w:t>
      </w:r>
      <w:r>
        <w:rPr>
          <w:sz w:val="28"/>
          <w:szCs w:val="28"/>
          <w:lang w:eastAsia="en-US"/>
        </w:rPr>
        <w:t>«</w:t>
      </w:r>
      <w:r w:rsidRPr="00F06DDB">
        <w:rPr>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lang w:eastAsia="en-US"/>
        </w:rPr>
        <w:t>»;</w:t>
      </w:r>
    </w:p>
    <w:p w:rsidR="006F68DF" w:rsidRPr="00317897" w:rsidRDefault="006F68DF" w:rsidP="006F68DF">
      <w:pPr>
        <w:pStyle w:val="ac"/>
        <w:numPr>
          <w:ilvl w:val="0"/>
          <w:numId w:val="18"/>
        </w:numPr>
        <w:ind w:left="0" w:firstLine="570"/>
        <w:jc w:val="both"/>
        <w:rPr>
          <w:sz w:val="28"/>
          <w:szCs w:val="28"/>
          <w:lang w:eastAsia="en-US"/>
        </w:rPr>
      </w:pPr>
      <w:r w:rsidRPr="00317897">
        <w:rPr>
          <w:sz w:val="28"/>
          <w:szCs w:val="28"/>
        </w:rPr>
        <w:t>В части 5 статьи 17 «Публичные слушания, общественные обсуждения» слова «</w:t>
      </w:r>
      <w:r w:rsidRPr="00317897">
        <w:rPr>
          <w:bCs/>
          <w:iCs/>
          <w:sz w:val="28"/>
          <w:szCs w:val="28"/>
        </w:rPr>
        <w:t xml:space="preserve">общественные обсуждения или публичные слушания, порядок организации и проведения которых определяется нормативным правовым </w:t>
      </w:r>
      <w:r w:rsidRPr="00317897">
        <w:rPr>
          <w:bCs/>
          <w:iCs/>
          <w:color w:val="000000" w:themeColor="text1"/>
          <w:sz w:val="28"/>
          <w:szCs w:val="28"/>
        </w:rPr>
        <w:t>актом</w:t>
      </w:r>
      <w:r w:rsidRPr="00317897">
        <w:rPr>
          <w:bCs/>
          <w:iCs/>
          <w:sz w:val="28"/>
          <w:szCs w:val="28"/>
        </w:rPr>
        <w:t xml:space="preserve"> Совета с учетом положений законодательства о градостроительной деятельности</w:t>
      </w:r>
      <w:r w:rsidRPr="00317897">
        <w:rPr>
          <w:sz w:val="28"/>
          <w:szCs w:val="28"/>
        </w:rPr>
        <w:t>»</w:t>
      </w:r>
      <w:r w:rsidRPr="00317897">
        <w:rPr>
          <w:bCs/>
          <w:iCs/>
          <w:sz w:val="28"/>
          <w:szCs w:val="28"/>
        </w:rPr>
        <w:t xml:space="preserve"> заменить словами </w:t>
      </w:r>
      <w:r w:rsidRPr="00317897">
        <w:rPr>
          <w:sz w:val="28"/>
          <w:szCs w:val="28"/>
        </w:rPr>
        <w:t>«</w:t>
      </w:r>
      <w:r w:rsidRPr="00317897">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317897">
        <w:rPr>
          <w:sz w:val="28"/>
          <w:szCs w:val="28"/>
        </w:rPr>
        <w:t>»</w:t>
      </w:r>
      <w:r w:rsidRPr="00317897">
        <w:rPr>
          <w:rFonts w:eastAsia="Calibri"/>
          <w:sz w:val="28"/>
          <w:szCs w:val="28"/>
        </w:rPr>
        <w:t>;</w:t>
      </w:r>
    </w:p>
    <w:p w:rsidR="006F68DF" w:rsidRPr="00317897" w:rsidRDefault="006F68DF" w:rsidP="0001720C">
      <w:pPr>
        <w:pStyle w:val="ac"/>
        <w:widowControl w:val="0"/>
        <w:numPr>
          <w:ilvl w:val="0"/>
          <w:numId w:val="18"/>
        </w:numPr>
        <w:tabs>
          <w:tab w:val="left" w:pos="1134"/>
        </w:tabs>
        <w:ind w:left="0" w:firstLine="567"/>
        <w:jc w:val="both"/>
        <w:rPr>
          <w:rFonts w:eastAsia="Calibri"/>
          <w:sz w:val="28"/>
          <w:szCs w:val="28"/>
        </w:rPr>
      </w:pPr>
      <w:r w:rsidRPr="00317897">
        <w:rPr>
          <w:rFonts w:eastAsia="Calibri"/>
          <w:sz w:val="28"/>
          <w:szCs w:val="28"/>
        </w:rPr>
        <w:t>Пункт 7 части 6 статьи 25 «Статус депутата Совета» изложить в следующей редакции:</w:t>
      </w:r>
    </w:p>
    <w:p w:rsidR="006F68DF" w:rsidRPr="0014747F" w:rsidRDefault="006F68DF" w:rsidP="006F68DF">
      <w:pPr>
        <w:pStyle w:val="ConsNormal"/>
        <w:ind w:right="0" w:firstLine="851"/>
        <w:jc w:val="both"/>
        <w:rPr>
          <w:rFonts w:ascii="Times New Roman" w:eastAsia="Calibri" w:hAnsi="Times New Roman"/>
          <w:sz w:val="28"/>
          <w:szCs w:val="28"/>
        </w:rPr>
      </w:pPr>
      <w:r w:rsidRPr="00317897">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68DF" w:rsidRPr="00EB1CE0" w:rsidRDefault="006F68DF" w:rsidP="006F68DF">
      <w:pPr>
        <w:pStyle w:val="ac"/>
        <w:numPr>
          <w:ilvl w:val="0"/>
          <w:numId w:val="18"/>
        </w:numPr>
        <w:ind w:left="0" w:firstLine="570"/>
        <w:jc w:val="both"/>
        <w:rPr>
          <w:sz w:val="28"/>
          <w:szCs w:val="28"/>
        </w:rPr>
      </w:pPr>
      <w:r w:rsidRPr="00963FBD">
        <w:rPr>
          <w:sz w:val="28"/>
          <w:szCs w:val="28"/>
          <w:lang w:eastAsia="en-US"/>
        </w:rPr>
        <w:t>Част</w:t>
      </w:r>
      <w:r>
        <w:rPr>
          <w:sz w:val="28"/>
          <w:szCs w:val="28"/>
          <w:lang w:eastAsia="en-US"/>
        </w:rPr>
        <w:t>ь</w:t>
      </w:r>
      <w:r w:rsidRPr="00963FBD">
        <w:rPr>
          <w:sz w:val="28"/>
          <w:szCs w:val="28"/>
          <w:lang w:eastAsia="en-US"/>
        </w:rPr>
        <w:t xml:space="preserve"> 7статьи 25 «Статус депутата Совета» </w:t>
      </w:r>
      <w:r w:rsidR="00322B6D">
        <w:rPr>
          <w:sz w:val="28"/>
          <w:szCs w:val="28"/>
          <w:lang w:eastAsia="en-US"/>
        </w:rPr>
        <w:t>признать утратившей силу;</w:t>
      </w:r>
    </w:p>
    <w:p w:rsidR="006F68DF" w:rsidRDefault="006F68DF" w:rsidP="006F68DF">
      <w:pPr>
        <w:pStyle w:val="ac"/>
        <w:numPr>
          <w:ilvl w:val="0"/>
          <w:numId w:val="18"/>
        </w:numPr>
        <w:ind w:left="0" w:firstLine="570"/>
        <w:jc w:val="both"/>
        <w:rPr>
          <w:sz w:val="28"/>
          <w:szCs w:val="28"/>
          <w:lang w:eastAsia="en-US"/>
        </w:rPr>
      </w:pPr>
      <w:r>
        <w:rPr>
          <w:sz w:val="28"/>
          <w:szCs w:val="28"/>
          <w:lang w:eastAsia="en-US"/>
        </w:rPr>
        <w:t xml:space="preserve">Часть 7 статьи 31 «Глава поселения» изложить в новой редакции: </w:t>
      </w:r>
    </w:p>
    <w:p w:rsidR="006F68DF" w:rsidRDefault="006F68DF" w:rsidP="006F68DF">
      <w:pPr>
        <w:pStyle w:val="ConsNormal"/>
        <w:ind w:right="0" w:firstLine="930"/>
        <w:jc w:val="both"/>
        <w:rPr>
          <w:rFonts w:ascii="Times New Roman" w:hAnsi="Times New Roman"/>
          <w:sz w:val="28"/>
          <w:szCs w:val="28"/>
        </w:rPr>
      </w:pPr>
      <w:r>
        <w:rPr>
          <w:rFonts w:ascii="Times New Roman" w:hAnsi="Times New Roman"/>
          <w:sz w:val="28"/>
          <w:szCs w:val="28"/>
        </w:rPr>
        <w:lastRenderedPageBreak/>
        <w:t>«</w:t>
      </w:r>
      <w:r w:rsidRPr="00DD6BC9">
        <w:rPr>
          <w:rFonts w:ascii="Times New Roman" w:hAnsi="Times New Roman"/>
          <w:sz w:val="28"/>
          <w:szCs w:val="28"/>
        </w:rPr>
        <w:t>7.</w:t>
      </w:r>
      <w:r w:rsidR="003A143E">
        <w:rPr>
          <w:rFonts w:ascii="Times New Roman" w:hAnsi="Times New Roman"/>
          <w:sz w:val="28"/>
          <w:szCs w:val="28"/>
        </w:rPr>
        <w:t xml:space="preserve"> </w:t>
      </w:r>
      <w:r w:rsidRPr="00DD6BC9">
        <w:rPr>
          <w:rFonts w:ascii="Times New Roman" w:hAnsi="Times New Roman"/>
          <w:sz w:val="28"/>
          <w:szCs w:val="28"/>
        </w:rPr>
        <w:t xml:space="preserve">Глава поселения не может быть депутатом Государственной Думы Федерального Собрания Российской Федерации, </w:t>
      </w:r>
      <w:r>
        <w:rPr>
          <w:rFonts w:ascii="Times New Roman" w:hAnsi="Times New Roman"/>
          <w:sz w:val="28"/>
          <w:szCs w:val="28"/>
        </w:rPr>
        <w:t>сенатором</w:t>
      </w:r>
      <w:r w:rsidRPr="00DD6BC9">
        <w:rPr>
          <w:rFonts w:ascii="Times New Roman" w:hAnsi="Times New Roman"/>
          <w:sz w:val="28"/>
          <w:szCs w:val="28"/>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Pr>
          <w:rFonts w:ascii="Times New Roman" w:hAnsi="Times New Roman"/>
          <w:sz w:val="28"/>
          <w:szCs w:val="28"/>
        </w:rPr>
        <w:t xml:space="preserve"> должности муниципальной службы, если иное не предусмотрено федеральными законами.</w:t>
      </w:r>
      <w:r w:rsidR="003A143E">
        <w:rPr>
          <w:rFonts w:ascii="Times New Roman" w:hAnsi="Times New Roman"/>
          <w:sz w:val="28"/>
          <w:szCs w:val="28"/>
        </w:rPr>
        <w:t xml:space="preserve"> </w:t>
      </w:r>
      <w:r w:rsidRPr="00DD6BC9">
        <w:rPr>
          <w:rFonts w:ascii="Times New Roman" w:hAnsi="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w:t>
      </w:r>
      <w:r>
        <w:rPr>
          <w:rFonts w:ascii="Times New Roman" w:hAnsi="Times New Roman"/>
          <w:sz w:val="28"/>
          <w:szCs w:val="28"/>
        </w:rPr>
        <w:t>авления в Российской Федерации», иными федеральными законами.</w:t>
      </w:r>
      <w:r w:rsidR="00322B6D">
        <w:rPr>
          <w:rFonts w:ascii="Times New Roman" w:hAnsi="Times New Roman"/>
          <w:sz w:val="28"/>
          <w:szCs w:val="28"/>
        </w:rPr>
        <w:t>»;</w:t>
      </w:r>
    </w:p>
    <w:p w:rsidR="006F68DF" w:rsidRPr="00317897" w:rsidRDefault="006F68DF" w:rsidP="006F68DF">
      <w:pPr>
        <w:pStyle w:val="ConsNormal"/>
        <w:numPr>
          <w:ilvl w:val="0"/>
          <w:numId w:val="18"/>
        </w:numPr>
        <w:ind w:left="0" w:right="0" w:firstLine="710"/>
        <w:jc w:val="both"/>
        <w:rPr>
          <w:rFonts w:ascii="Times New Roman" w:hAnsi="Times New Roman"/>
          <w:sz w:val="28"/>
          <w:szCs w:val="28"/>
        </w:rPr>
      </w:pPr>
      <w:r w:rsidRPr="00317897">
        <w:rPr>
          <w:rFonts w:ascii="Times New Roman" w:hAnsi="Times New Roman"/>
          <w:sz w:val="28"/>
          <w:szCs w:val="28"/>
        </w:rPr>
        <w:t>Пункт 9 части 1 статьи 33 «Досрочное прекращение полномочий главы</w:t>
      </w:r>
      <w:r w:rsidR="003A143E">
        <w:rPr>
          <w:rFonts w:ascii="Times New Roman" w:hAnsi="Times New Roman"/>
          <w:sz w:val="28"/>
          <w:szCs w:val="28"/>
        </w:rPr>
        <w:t xml:space="preserve"> </w:t>
      </w:r>
      <w:r w:rsidRPr="00317897">
        <w:rPr>
          <w:rFonts w:ascii="Times New Roman" w:hAnsi="Times New Roman"/>
          <w:sz w:val="28"/>
          <w:szCs w:val="28"/>
        </w:rPr>
        <w:t>поселения» изложить в следующей редакции</w:t>
      </w:r>
      <w:r w:rsidRPr="00317897">
        <w:rPr>
          <w:sz w:val="28"/>
          <w:szCs w:val="28"/>
        </w:rPr>
        <w:t>:</w:t>
      </w:r>
    </w:p>
    <w:p w:rsidR="006F68DF" w:rsidRDefault="006F68DF" w:rsidP="006F68DF">
      <w:pPr>
        <w:pStyle w:val="af"/>
        <w:widowControl w:val="0"/>
        <w:spacing w:after="0"/>
        <w:ind w:firstLine="851"/>
        <w:jc w:val="both"/>
        <w:rPr>
          <w:rFonts w:eastAsia="Calibri"/>
          <w:sz w:val="28"/>
          <w:szCs w:val="28"/>
          <w:lang w:eastAsia="ru-RU"/>
        </w:rPr>
      </w:pPr>
      <w:r w:rsidRPr="00317897">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eastAsia="Calibri"/>
          <w:sz w:val="28"/>
          <w:szCs w:val="28"/>
          <w:lang w:eastAsia="ru-RU"/>
        </w:rPr>
        <w:t>оговором Российской Федерации;»;</w:t>
      </w:r>
    </w:p>
    <w:p w:rsidR="006F68DF" w:rsidRPr="0014747F" w:rsidRDefault="006F68DF" w:rsidP="006F68DF">
      <w:pPr>
        <w:pStyle w:val="af"/>
        <w:widowControl w:val="0"/>
        <w:numPr>
          <w:ilvl w:val="0"/>
          <w:numId w:val="18"/>
        </w:numPr>
        <w:spacing w:after="0"/>
        <w:ind w:left="0" w:firstLine="710"/>
        <w:jc w:val="both"/>
        <w:rPr>
          <w:sz w:val="28"/>
          <w:szCs w:val="28"/>
        </w:rPr>
      </w:pPr>
      <w:r w:rsidRPr="00317897">
        <w:rPr>
          <w:bCs/>
          <w:color w:val="000000"/>
          <w:sz w:val="28"/>
          <w:szCs w:val="28"/>
        </w:rPr>
        <w:t>В пункте 1 статьи 3</w:t>
      </w:r>
      <w:r w:rsidR="00322B6D">
        <w:rPr>
          <w:bCs/>
          <w:color w:val="000000"/>
          <w:sz w:val="28"/>
          <w:szCs w:val="28"/>
        </w:rPr>
        <w:t>9</w:t>
      </w:r>
      <w:r w:rsidRPr="00317897">
        <w:rPr>
          <w:bCs/>
          <w:color w:val="000000"/>
          <w:sz w:val="28"/>
          <w:szCs w:val="28"/>
        </w:rPr>
        <w:t xml:space="preserve"> «</w:t>
      </w:r>
      <w:r w:rsidRPr="00317897">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317897">
        <w:rPr>
          <w:rFonts w:eastAsia="Calibri"/>
          <w:color w:val="000000"/>
          <w:sz w:val="28"/>
          <w:szCs w:val="28"/>
        </w:rPr>
        <w:t>заменить словами «</w:t>
      </w:r>
      <w:r w:rsidRPr="00317897">
        <w:rPr>
          <w:sz w:val="28"/>
          <w:szCs w:val="28"/>
        </w:rPr>
        <w:t>на автомобильном транспорте, городском наземном электрическом тра</w:t>
      </w:r>
      <w:r>
        <w:rPr>
          <w:sz w:val="28"/>
          <w:szCs w:val="28"/>
        </w:rPr>
        <w:t>нспорте и в дорожном хозяйстве»;</w:t>
      </w:r>
    </w:p>
    <w:p w:rsidR="006F68DF" w:rsidRPr="00317897" w:rsidRDefault="006F68DF" w:rsidP="006F68DF">
      <w:pPr>
        <w:pStyle w:val="ac"/>
        <w:widowControl w:val="0"/>
        <w:numPr>
          <w:ilvl w:val="0"/>
          <w:numId w:val="18"/>
        </w:numPr>
        <w:ind w:left="0" w:firstLine="710"/>
        <w:jc w:val="both"/>
        <w:rPr>
          <w:sz w:val="28"/>
          <w:szCs w:val="28"/>
        </w:rPr>
      </w:pPr>
      <w:r w:rsidRPr="00317897">
        <w:rPr>
          <w:sz w:val="28"/>
          <w:szCs w:val="28"/>
        </w:rPr>
        <w:t>Статью 41 «Полномочия администрации в сфере регулирования земельных, лесных, водных отношений и недропользования» изложить в следующей редакции:</w:t>
      </w:r>
    </w:p>
    <w:p w:rsidR="006F68DF" w:rsidRPr="00317897" w:rsidRDefault="006F68DF" w:rsidP="006F68DF">
      <w:pPr>
        <w:ind w:firstLine="851"/>
        <w:jc w:val="both"/>
        <w:rPr>
          <w:sz w:val="28"/>
          <w:szCs w:val="28"/>
        </w:rPr>
      </w:pPr>
      <w:r w:rsidRPr="00317897">
        <w:rPr>
          <w:sz w:val="28"/>
          <w:szCs w:val="28"/>
        </w:rPr>
        <w:t>«</w:t>
      </w:r>
      <w:r w:rsidRPr="00317897">
        <w:rPr>
          <w:b/>
          <w:sz w:val="28"/>
          <w:szCs w:val="28"/>
        </w:rPr>
        <w:t>Статья 41. Полномочия администрации в сфере регулирования земельных, лесных, водных отношений</w:t>
      </w:r>
    </w:p>
    <w:p w:rsidR="006F68DF" w:rsidRPr="00317897" w:rsidRDefault="006F68DF" w:rsidP="006F68DF">
      <w:pPr>
        <w:ind w:firstLine="851"/>
        <w:jc w:val="both"/>
        <w:rPr>
          <w:sz w:val="28"/>
          <w:szCs w:val="28"/>
        </w:rPr>
      </w:pPr>
      <w:r w:rsidRPr="00317897">
        <w:rPr>
          <w:sz w:val="28"/>
          <w:szCs w:val="28"/>
        </w:rPr>
        <w:t>Администрация осуществляет следующие полномочия в сфере регулирования земельных, лесных, водных отношений:</w:t>
      </w:r>
    </w:p>
    <w:p w:rsidR="006F68DF" w:rsidRPr="00317897" w:rsidRDefault="006F68DF" w:rsidP="006F68DF">
      <w:pPr>
        <w:pStyle w:val="WW-2"/>
        <w:spacing w:line="240" w:lineRule="auto"/>
        <w:ind w:firstLine="851"/>
        <w:jc w:val="both"/>
        <w:rPr>
          <w:sz w:val="28"/>
          <w:szCs w:val="28"/>
        </w:rPr>
      </w:pPr>
      <w:r w:rsidRPr="00317897">
        <w:rPr>
          <w:sz w:val="28"/>
          <w:szCs w:val="28"/>
        </w:rPr>
        <w:t>1) управляет и распоряжается земельными участками, находящимися в муниципальной собственности;</w:t>
      </w:r>
    </w:p>
    <w:p w:rsidR="006F68DF" w:rsidRPr="00317897" w:rsidRDefault="006F68DF" w:rsidP="006F68DF">
      <w:pPr>
        <w:tabs>
          <w:tab w:val="left" w:pos="500"/>
        </w:tabs>
        <w:ind w:firstLine="851"/>
        <w:jc w:val="both"/>
        <w:rPr>
          <w:sz w:val="28"/>
          <w:szCs w:val="28"/>
        </w:rPr>
      </w:pPr>
      <w:r w:rsidRPr="00317897">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F68DF" w:rsidRPr="00317897" w:rsidRDefault="006F68DF" w:rsidP="006F68DF">
      <w:pPr>
        <w:pStyle w:val="211"/>
        <w:tabs>
          <w:tab w:val="left" w:pos="100"/>
        </w:tabs>
        <w:spacing w:line="240" w:lineRule="auto"/>
        <w:ind w:firstLine="851"/>
        <w:jc w:val="both"/>
        <w:rPr>
          <w:sz w:val="28"/>
          <w:szCs w:val="28"/>
        </w:rPr>
      </w:pPr>
      <w:r w:rsidRPr="00317897">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F68DF" w:rsidRPr="00317897" w:rsidRDefault="006F68DF" w:rsidP="006F68DF">
      <w:pPr>
        <w:pStyle w:val="211"/>
        <w:tabs>
          <w:tab w:val="left" w:pos="100"/>
        </w:tabs>
        <w:spacing w:line="240" w:lineRule="auto"/>
        <w:ind w:firstLine="851"/>
        <w:jc w:val="both"/>
        <w:rPr>
          <w:sz w:val="28"/>
          <w:szCs w:val="28"/>
        </w:rPr>
      </w:pPr>
      <w:r w:rsidRPr="00317897">
        <w:rPr>
          <w:sz w:val="28"/>
          <w:szCs w:val="28"/>
        </w:rPr>
        <w:t>4) владеет, пользуется и распоряжается лесными участками, находящимися в муниципальной собственности;</w:t>
      </w:r>
    </w:p>
    <w:p w:rsidR="006F68DF" w:rsidRPr="00317897" w:rsidRDefault="006F68DF" w:rsidP="006F68DF">
      <w:pPr>
        <w:pStyle w:val="211"/>
        <w:tabs>
          <w:tab w:val="left" w:pos="100"/>
        </w:tabs>
        <w:spacing w:line="240" w:lineRule="auto"/>
        <w:ind w:firstLine="851"/>
        <w:jc w:val="both"/>
        <w:rPr>
          <w:sz w:val="28"/>
          <w:szCs w:val="28"/>
        </w:rPr>
      </w:pPr>
      <w:r w:rsidRPr="00317897">
        <w:rPr>
          <w:sz w:val="28"/>
          <w:szCs w:val="28"/>
        </w:rPr>
        <w:lastRenderedPageBreak/>
        <w:t>5) разрабатывает лесохозяйственный регламент;</w:t>
      </w:r>
    </w:p>
    <w:p w:rsidR="006F68DF" w:rsidRPr="00317897" w:rsidRDefault="006F68DF" w:rsidP="006F68DF">
      <w:pPr>
        <w:ind w:right="30" w:firstLine="851"/>
        <w:jc w:val="both"/>
        <w:rPr>
          <w:sz w:val="28"/>
          <w:szCs w:val="28"/>
        </w:rPr>
      </w:pPr>
      <w:r w:rsidRPr="00317897">
        <w:rPr>
          <w:sz w:val="28"/>
          <w:szCs w:val="28"/>
        </w:rPr>
        <w:t>6) осуществляет мероприятия по обеспечению безопасности людей на водных объектах, охране их жизни и здоровья;</w:t>
      </w:r>
    </w:p>
    <w:p w:rsidR="006F68DF" w:rsidRPr="0014747F" w:rsidRDefault="006F68DF" w:rsidP="006F68DF">
      <w:pPr>
        <w:widowControl w:val="0"/>
        <w:ind w:firstLine="851"/>
        <w:jc w:val="both"/>
        <w:rPr>
          <w:sz w:val="28"/>
          <w:szCs w:val="28"/>
        </w:rPr>
      </w:pPr>
      <w:r w:rsidRPr="00317897">
        <w:rPr>
          <w:sz w:val="28"/>
          <w:szCs w:val="28"/>
        </w:rPr>
        <w:t>7) иные полномочия, пред</w:t>
      </w:r>
      <w:r>
        <w:rPr>
          <w:sz w:val="28"/>
          <w:szCs w:val="28"/>
        </w:rPr>
        <w:t>усмотренные законодательством.»;</w:t>
      </w:r>
    </w:p>
    <w:p w:rsidR="006F68DF" w:rsidRPr="00317897" w:rsidRDefault="006F68DF" w:rsidP="0001720C">
      <w:pPr>
        <w:widowControl w:val="0"/>
        <w:ind w:firstLine="709"/>
        <w:jc w:val="both"/>
        <w:rPr>
          <w:sz w:val="28"/>
          <w:szCs w:val="28"/>
        </w:rPr>
      </w:pPr>
      <w:r>
        <w:rPr>
          <w:sz w:val="28"/>
          <w:szCs w:val="28"/>
        </w:rPr>
        <w:t xml:space="preserve">10. </w:t>
      </w:r>
      <w:r w:rsidRPr="00317897">
        <w:rPr>
          <w:sz w:val="28"/>
          <w:szCs w:val="28"/>
        </w:rPr>
        <w:t>Статью 48 «Муниципальный контроль» изложить в следующей редакции:</w:t>
      </w:r>
    </w:p>
    <w:p w:rsidR="006F68DF" w:rsidRPr="00317897" w:rsidRDefault="006F68DF" w:rsidP="006F68DF">
      <w:pPr>
        <w:autoSpaceDE w:val="0"/>
        <w:autoSpaceDN w:val="0"/>
        <w:adjustRightInd w:val="0"/>
        <w:ind w:firstLine="851"/>
        <w:jc w:val="both"/>
        <w:rPr>
          <w:bCs/>
          <w:sz w:val="28"/>
          <w:szCs w:val="28"/>
        </w:rPr>
      </w:pPr>
      <w:r w:rsidRPr="00317897">
        <w:rPr>
          <w:sz w:val="28"/>
          <w:szCs w:val="28"/>
        </w:rPr>
        <w:t>«</w:t>
      </w:r>
      <w:r w:rsidRPr="00317897">
        <w:rPr>
          <w:b/>
          <w:sz w:val="28"/>
          <w:szCs w:val="28"/>
        </w:rPr>
        <w:t>Статья 48. Муниципальный контроль</w:t>
      </w:r>
    </w:p>
    <w:p w:rsidR="006F68DF" w:rsidRPr="00317897" w:rsidRDefault="006F68DF" w:rsidP="006F68DF">
      <w:pPr>
        <w:autoSpaceDE w:val="0"/>
        <w:autoSpaceDN w:val="0"/>
        <w:adjustRightInd w:val="0"/>
        <w:ind w:firstLine="851"/>
        <w:jc w:val="both"/>
        <w:rPr>
          <w:sz w:val="28"/>
          <w:szCs w:val="28"/>
        </w:rPr>
      </w:pPr>
      <w:r w:rsidRPr="00317897">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6F68DF" w:rsidRPr="00317897" w:rsidRDefault="006F68DF" w:rsidP="006F68DF">
      <w:pPr>
        <w:autoSpaceDE w:val="0"/>
        <w:autoSpaceDN w:val="0"/>
        <w:adjustRightInd w:val="0"/>
        <w:ind w:firstLine="851"/>
        <w:jc w:val="both"/>
        <w:rPr>
          <w:bCs/>
          <w:sz w:val="28"/>
          <w:szCs w:val="28"/>
        </w:rPr>
      </w:pPr>
      <w:r w:rsidRPr="00317897">
        <w:rPr>
          <w:bCs/>
          <w:sz w:val="28"/>
          <w:szCs w:val="28"/>
        </w:rPr>
        <w:t xml:space="preserve">2. Организация и осуществление видов муниципального контроля регулируются Федеральным </w:t>
      </w:r>
      <w:hyperlink r:id="rId9" w:history="1">
        <w:r w:rsidRPr="00317897">
          <w:rPr>
            <w:bCs/>
            <w:sz w:val="28"/>
            <w:szCs w:val="28"/>
          </w:rPr>
          <w:t>законом</w:t>
        </w:r>
      </w:hyperlink>
      <w:r w:rsidRPr="00317897">
        <w:rPr>
          <w:bCs/>
          <w:sz w:val="28"/>
          <w:szCs w:val="28"/>
        </w:rPr>
        <w:t xml:space="preserve"> от 31.07.2020 № 248-ФЗ «О государственном контроле (надзоре) и муниципальном контроле в Российской Федерации».</w:t>
      </w:r>
    </w:p>
    <w:p w:rsidR="006F68DF" w:rsidRPr="00317897" w:rsidRDefault="006F68DF" w:rsidP="006F68DF">
      <w:pPr>
        <w:ind w:firstLine="851"/>
        <w:jc w:val="both"/>
        <w:rPr>
          <w:sz w:val="28"/>
          <w:szCs w:val="28"/>
        </w:rPr>
      </w:pPr>
      <w:r w:rsidRPr="00317897">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6F68DF" w:rsidRPr="00317897" w:rsidRDefault="006F68DF" w:rsidP="006F68DF">
      <w:pPr>
        <w:autoSpaceDE w:val="0"/>
        <w:autoSpaceDN w:val="0"/>
        <w:adjustRightInd w:val="0"/>
        <w:ind w:firstLine="851"/>
        <w:jc w:val="both"/>
        <w:rPr>
          <w:bCs/>
          <w:sz w:val="28"/>
          <w:szCs w:val="28"/>
        </w:rPr>
      </w:pPr>
      <w:r w:rsidRPr="00317897">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1620F0">
        <w:rPr>
          <w:sz w:val="28"/>
          <w:szCs w:val="28"/>
        </w:rPr>
        <w:t>Советом поселения</w:t>
      </w:r>
      <w:r w:rsidRPr="00317897">
        <w:rPr>
          <w:i/>
          <w:sz w:val="28"/>
          <w:szCs w:val="28"/>
        </w:rPr>
        <w:t>.</w:t>
      </w:r>
    </w:p>
    <w:p w:rsidR="006F68DF" w:rsidRPr="00317897" w:rsidRDefault="006F68DF" w:rsidP="006F68DF">
      <w:pPr>
        <w:autoSpaceDE w:val="0"/>
        <w:autoSpaceDN w:val="0"/>
        <w:adjustRightInd w:val="0"/>
        <w:ind w:firstLine="851"/>
        <w:jc w:val="both"/>
        <w:rPr>
          <w:bCs/>
          <w:sz w:val="28"/>
          <w:szCs w:val="28"/>
        </w:rPr>
      </w:pPr>
      <w:r w:rsidRPr="00317897">
        <w:rPr>
          <w:bCs/>
          <w:sz w:val="28"/>
          <w:szCs w:val="28"/>
        </w:rPr>
        <w:t>3. К полномочиям органов местного самоуправления поселения в области муниципального контроля относятся:</w:t>
      </w:r>
    </w:p>
    <w:p w:rsidR="006F68DF" w:rsidRPr="00317897" w:rsidRDefault="006F68DF" w:rsidP="006F68DF">
      <w:pPr>
        <w:autoSpaceDE w:val="0"/>
        <w:autoSpaceDN w:val="0"/>
        <w:adjustRightInd w:val="0"/>
        <w:ind w:firstLine="851"/>
        <w:jc w:val="both"/>
        <w:rPr>
          <w:bCs/>
          <w:sz w:val="28"/>
          <w:szCs w:val="28"/>
        </w:rPr>
      </w:pPr>
      <w:r w:rsidRPr="00317897">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F68DF" w:rsidRPr="00317897" w:rsidRDefault="006F68DF" w:rsidP="006F68DF">
      <w:pPr>
        <w:autoSpaceDE w:val="0"/>
        <w:autoSpaceDN w:val="0"/>
        <w:adjustRightInd w:val="0"/>
        <w:ind w:firstLine="851"/>
        <w:jc w:val="both"/>
        <w:rPr>
          <w:bCs/>
          <w:sz w:val="28"/>
          <w:szCs w:val="28"/>
        </w:rPr>
      </w:pPr>
      <w:r w:rsidRPr="00317897">
        <w:rPr>
          <w:bCs/>
          <w:sz w:val="28"/>
          <w:szCs w:val="28"/>
        </w:rPr>
        <w:t>2) организация и осуществление муниципального контроля на территории поселения;</w:t>
      </w:r>
    </w:p>
    <w:p w:rsidR="006F68DF" w:rsidRPr="00317897" w:rsidRDefault="006F68DF" w:rsidP="006F68DF">
      <w:pPr>
        <w:autoSpaceDE w:val="0"/>
        <w:autoSpaceDN w:val="0"/>
        <w:adjustRightInd w:val="0"/>
        <w:ind w:firstLine="851"/>
        <w:jc w:val="both"/>
        <w:rPr>
          <w:bCs/>
          <w:sz w:val="28"/>
          <w:szCs w:val="28"/>
        </w:rPr>
      </w:pPr>
      <w:r w:rsidRPr="00317897">
        <w:rPr>
          <w:bCs/>
          <w:sz w:val="28"/>
          <w:szCs w:val="28"/>
        </w:rPr>
        <w:t xml:space="preserve">3) иные полномочия в соответствии с Федеральным </w:t>
      </w:r>
      <w:hyperlink r:id="rId10" w:history="1">
        <w:r w:rsidRPr="00317897">
          <w:rPr>
            <w:bCs/>
            <w:sz w:val="28"/>
            <w:szCs w:val="28"/>
          </w:rPr>
          <w:t>законом</w:t>
        </w:r>
      </w:hyperlink>
      <w:r w:rsidRPr="00317897">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6F68DF" w:rsidRPr="00317897" w:rsidRDefault="006F68DF" w:rsidP="006F68DF">
      <w:pPr>
        <w:widowControl w:val="0"/>
        <w:ind w:firstLine="851"/>
        <w:jc w:val="both"/>
        <w:rPr>
          <w:bCs/>
          <w:sz w:val="28"/>
          <w:szCs w:val="28"/>
        </w:rPr>
      </w:pPr>
      <w:r w:rsidRPr="00317897">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6F68DF" w:rsidRPr="00317897" w:rsidRDefault="006F68DF" w:rsidP="006F68DF">
      <w:pPr>
        <w:pStyle w:val="ConsNormal"/>
        <w:ind w:right="0" w:firstLine="851"/>
        <w:jc w:val="both"/>
        <w:rPr>
          <w:rFonts w:ascii="Times New Roman" w:hAnsi="Times New Roman"/>
          <w:bCs/>
          <w:sz w:val="28"/>
          <w:szCs w:val="28"/>
        </w:rPr>
      </w:pPr>
      <w:r w:rsidRPr="00317897">
        <w:rPr>
          <w:rFonts w:ascii="Times New Roman" w:hAnsi="Times New Roman"/>
          <w:bCs/>
          <w:sz w:val="28"/>
          <w:szCs w:val="28"/>
        </w:rPr>
        <w:t xml:space="preserve">Муниципальный контроль подлежит осуществлению при наличии в границах </w:t>
      </w:r>
      <w:r w:rsidRPr="00317897">
        <w:rPr>
          <w:rFonts w:ascii="Times New Roman" w:hAnsi="Times New Roman"/>
          <w:sz w:val="28"/>
          <w:szCs w:val="28"/>
        </w:rPr>
        <w:t>поселения</w:t>
      </w:r>
      <w:r w:rsidRPr="00317897">
        <w:rPr>
          <w:rFonts w:ascii="Times New Roman" w:hAnsi="Times New Roman"/>
          <w:bCs/>
          <w:sz w:val="28"/>
          <w:szCs w:val="28"/>
        </w:rPr>
        <w:t xml:space="preserve"> объектов с</w:t>
      </w:r>
      <w:r>
        <w:rPr>
          <w:rFonts w:ascii="Times New Roman" w:hAnsi="Times New Roman"/>
          <w:bCs/>
          <w:sz w:val="28"/>
          <w:szCs w:val="28"/>
        </w:rPr>
        <w:t>оответствующего вида контроля.»;</w:t>
      </w:r>
    </w:p>
    <w:p w:rsidR="006F68DF" w:rsidRPr="0001720C" w:rsidRDefault="006F68DF" w:rsidP="0001720C">
      <w:pPr>
        <w:pStyle w:val="ac"/>
        <w:widowControl w:val="0"/>
        <w:numPr>
          <w:ilvl w:val="0"/>
          <w:numId w:val="19"/>
        </w:numPr>
        <w:ind w:left="0" w:firstLine="710"/>
        <w:jc w:val="both"/>
        <w:rPr>
          <w:sz w:val="28"/>
          <w:szCs w:val="28"/>
        </w:rPr>
      </w:pPr>
      <w:r w:rsidRPr="0001720C">
        <w:rPr>
          <w:bCs/>
          <w:sz w:val="28"/>
          <w:szCs w:val="28"/>
        </w:rPr>
        <w:t>В абзаце первом части 3 статьи 60 «</w:t>
      </w:r>
      <w:r w:rsidRPr="0001720C">
        <w:rPr>
          <w:sz w:val="28"/>
          <w:szCs w:val="28"/>
        </w:rPr>
        <w:t xml:space="preserve">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w:t>
      </w:r>
      <w:r w:rsidRPr="0001720C">
        <w:rPr>
          <w:sz w:val="28"/>
          <w:szCs w:val="28"/>
        </w:rPr>
        <w:lastRenderedPageBreak/>
        <w:t>обязанности для субъектов инвестиционной деятельности»;</w:t>
      </w:r>
    </w:p>
    <w:p w:rsidR="006F68DF" w:rsidRPr="00F30E46" w:rsidRDefault="006F68DF" w:rsidP="0001720C">
      <w:pPr>
        <w:pStyle w:val="ac"/>
        <w:widowControl w:val="0"/>
        <w:numPr>
          <w:ilvl w:val="0"/>
          <w:numId w:val="19"/>
        </w:numPr>
        <w:ind w:left="0" w:firstLine="710"/>
        <w:jc w:val="both"/>
        <w:rPr>
          <w:sz w:val="28"/>
          <w:szCs w:val="28"/>
        </w:rPr>
      </w:pPr>
      <w:r w:rsidRPr="00F30E46">
        <w:rPr>
          <w:bCs/>
          <w:sz w:val="28"/>
          <w:szCs w:val="28"/>
        </w:rPr>
        <w:t>Абзац второй части 3 статьи 60 «</w:t>
      </w:r>
      <w:r w:rsidRPr="00F30E46">
        <w:rPr>
          <w:sz w:val="28"/>
          <w:szCs w:val="28"/>
        </w:rPr>
        <w:t>Подготовка муниципальных правовых актов» изложить в следующей редакции:</w:t>
      </w:r>
    </w:p>
    <w:p w:rsidR="006F68DF" w:rsidRDefault="006F68DF" w:rsidP="006F68DF">
      <w:pPr>
        <w:widowControl w:val="0"/>
        <w:autoSpaceDE w:val="0"/>
        <w:autoSpaceDN w:val="0"/>
        <w:adjustRightInd w:val="0"/>
        <w:ind w:firstLine="851"/>
        <w:jc w:val="both"/>
        <w:rPr>
          <w:rFonts w:eastAsia="Calibri"/>
          <w:sz w:val="28"/>
          <w:szCs w:val="28"/>
        </w:rPr>
      </w:pPr>
      <w:r w:rsidRPr="00F30E46">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30E46">
        <w:rPr>
          <w:sz w:val="28"/>
          <w:szCs w:val="28"/>
        </w:rPr>
        <w:t>иной экономической</w:t>
      </w:r>
      <w:r w:rsidRPr="00F30E46">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30E46">
        <w:rPr>
          <w:sz w:val="28"/>
          <w:szCs w:val="28"/>
        </w:rPr>
        <w:t>иной экономической</w:t>
      </w:r>
      <w:r w:rsidRPr="00F30E46">
        <w:rPr>
          <w:rFonts w:eastAsia="Calibri"/>
          <w:sz w:val="28"/>
          <w:szCs w:val="28"/>
        </w:rPr>
        <w:t xml:space="preserve"> деятельности и местного бюджета.»;</w:t>
      </w:r>
    </w:p>
    <w:p w:rsidR="006F68DF" w:rsidRPr="00F30E46" w:rsidRDefault="006F68DF" w:rsidP="0001720C">
      <w:pPr>
        <w:pStyle w:val="ac"/>
        <w:widowControl w:val="0"/>
        <w:numPr>
          <w:ilvl w:val="0"/>
          <w:numId w:val="19"/>
        </w:numPr>
        <w:ind w:left="0" w:firstLine="710"/>
        <w:jc w:val="both"/>
        <w:rPr>
          <w:sz w:val="28"/>
          <w:szCs w:val="28"/>
        </w:rPr>
      </w:pPr>
      <w:r w:rsidRPr="00F30E46">
        <w:rPr>
          <w:sz w:val="28"/>
          <w:szCs w:val="28"/>
        </w:rPr>
        <w:t>Абзац второй части 5 статьи 62 «Принятие устава поселения, внесение изменений и дополнений в устав поселения» изложить в следующей редакции:</w:t>
      </w:r>
    </w:p>
    <w:p w:rsidR="006F68DF" w:rsidRDefault="006F68DF" w:rsidP="006F68DF">
      <w:pPr>
        <w:pStyle w:val="ConsNormal"/>
        <w:tabs>
          <w:tab w:val="left" w:pos="142"/>
        </w:tabs>
        <w:ind w:right="0" w:firstLine="851"/>
        <w:jc w:val="both"/>
        <w:rPr>
          <w:rFonts w:ascii="Times New Roman" w:hAnsi="Times New Roman"/>
          <w:sz w:val="28"/>
          <w:szCs w:val="28"/>
        </w:rPr>
      </w:pPr>
      <w:r w:rsidRPr="00F30E46">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30E46">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F30E46">
        <w:rPr>
          <w:rFonts w:ascii="Times New Roman" w:hAnsi="Times New Roman"/>
          <w:sz w:val="28"/>
          <w:szCs w:val="28"/>
        </w:rPr>
        <w:t>21.07.2005 № 97-ФЗ «О государственной регистрации устав</w:t>
      </w:r>
      <w:r>
        <w:rPr>
          <w:rFonts w:ascii="Times New Roman" w:hAnsi="Times New Roman"/>
          <w:sz w:val="28"/>
          <w:szCs w:val="28"/>
        </w:rPr>
        <w:t>ов муниципальных образований».»;</w:t>
      </w:r>
    </w:p>
    <w:p w:rsidR="006F68DF" w:rsidRPr="00F30E46" w:rsidRDefault="006F68DF" w:rsidP="0001720C">
      <w:pPr>
        <w:pStyle w:val="ac"/>
        <w:widowControl w:val="0"/>
        <w:numPr>
          <w:ilvl w:val="0"/>
          <w:numId w:val="19"/>
        </w:numPr>
        <w:ind w:left="0" w:firstLine="710"/>
        <w:jc w:val="both"/>
        <w:rPr>
          <w:rFonts w:eastAsia="Calibri"/>
          <w:sz w:val="28"/>
          <w:szCs w:val="28"/>
        </w:rPr>
      </w:pPr>
      <w:r w:rsidRPr="00F30E46">
        <w:rPr>
          <w:rFonts w:eastAsia="Calibri"/>
          <w:sz w:val="28"/>
          <w:szCs w:val="28"/>
        </w:rPr>
        <w:t>Часть 2 статьи 76 «</w:t>
      </w:r>
      <w:r w:rsidRPr="00F30E46">
        <w:rPr>
          <w:sz w:val="28"/>
          <w:szCs w:val="28"/>
        </w:rPr>
        <w:t>Составление, рассмотрение проекта местного бюджета и утверждение местного бюджета</w:t>
      </w:r>
      <w:r w:rsidRPr="00F30E46">
        <w:rPr>
          <w:rFonts w:eastAsia="Calibri"/>
          <w:sz w:val="28"/>
          <w:szCs w:val="28"/>
        </w:rPr>
        <w:t>» дополнить абзацем следующего содержания:</w:t>
      </w:r>
    </w:p>
    <w:p w:rsidR="006F68DF" w:rsidRDefault="006C3442" w:rsidP="006F68DF">
      <w:pPr>
        <w:autoSpaceDE w:val="0"/>
        <w:autoSpaceDN w:val="0"/>
        <w:adjustRightInd w:val="0"/>
        <w:ind w:firstLine="851"/>
        <w:jc w:val="both"/>
        <w:rPr>
          <w:rFonts w:eastAsia="Calibri"/>
          <w:bCs/>
          <w:sz w:val="28"/>
          <w:szCs w:val="28"/>
        </w:rPr>
      </w:pPr>
      <w:r>
        <w:rPr>
          <w:rFonts w:eastAsia="Calibri"/>
          <w:bCs/>
          <w:sz w:val="28"/>
          <w:szCs w:val="28"/>
        </w:rPr>
        <w:t>«-</w:t>
      </w:r>
      <w:r w:rsidR="006F68DF" w:rsidRPr="00F30E46">
        <w:rPr>
          <w:rFonts w:eastAsia="Calibri"/>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F68DF" w:rsidRPr="00F30E46" w:rsidRDefault="006F68DF" w:rsidP="0001720C">
      <w:pPr>
        <w:pStyle w:val="ConsNormal"/>
        <w:numPr>
          <w:ilvl w:val="0"/>
          <w:numId w:val="19"/>
        </w:numPr>
        <w:ind w:left="0" w:right="0" w:firstLine="710"/>
        <w:jc w:val="both"/>
        <w:rPr>
          <w:rFonts w:ascii="Times New Roman" w:hAnsi="Times New Roman"/>
          <w:sz w:val="28"/>
          <w:szCs w:val="28"/>
        </w:rPr>
      </w:pPr>
      <w:r w:rsidRPr="00F30E46">
        <w:rPr>
          <w:rFonts w:ascii="Times New Roman" w:hAnsi="Times New Roman"/>
          <w:sz w:val="28"/>
          <w:szCs w:val="28"/>
        </w:rPr>
        <w:t>Часть 3 статьи 79 «Осуществление финансового контроля» изложить в следующей редакции:</w:t>
      </w:r>
    </w:p>
    <w:p w:rsidR="006F68DF" w:rsidRPr="00F30E46" w:rsidRDefault="006F68DF" w:rsidP="006F68DF">
      <w:pPr>
        <w:widowControl w:val="0"/>
        <w:ind w:firstLine="851"/>
        <w:jc w:val="both"/>
        <w:rPr>
          <w:bCs/>
          <w:sz w:val="28"/>
          <w:szCs w:val="28"/>
        </w:rPr>
      </w:pPr>
      <w:r w:rsidRPr="00F30E46">
        <w:rPr>
          <w:bCs/>
          <w:color w:val="000000"/>
          <w:sz w:val="28"/>
          <w:szCs w:val="28"/>
        </w:rPr>
        <w:t>«</w:t>
      </w:r>
      <w:r w:rsidRPr="00F30E46">
        <w:rPr>
          <w:bCs/>
          <w:sz w:val="28"/>
          <w:szCs w:val="28"/>
        </w:rPr>
        <w:t xml:space="preserve">3. Контрольно-счетная палата муниципального образования </w:t>
      </w:r>
      <w:r w:rsidR="006C3442">
        <w:rPr>
          <w:bCs/>
          <w:sz w:val="28"/>
          <w:szCs w:val="28"/>
        </w:rPr>
        <w:t>Динской</w:t>
      </w:r>
      <w:r w:rsidRPr="00F30E46">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CC2CB4">
        <w:rPr>
          <w:bCs/>
          <w:sz w:val="28"/>
          <w:szCs w:val="28"/>
        </w:rPr>
        <w:t>Динской район</w:t>
      </w:r>
      <w:r w:rsidRPr="00F30E46">
        <w:rPr>
          <w:bCs/>
          <w:sz w:val="28"/>
          <w:szCs w:val="28"/>
        </w:rPr>
        <w:t xml:space="preserve">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6F68DF" w:rsidRPr="00F30E46" w:rsidRDefault="006F68DF" w:rsidP="006F68DF">
      <w:pPr>
        <w:widowControl w:val="0"/>
        <w:tabs>
          <w:tab w:val="left" w:pos="0"/>
        </w:tabs>
        <w:ind w:firstLine="851"/>
        <w:jc w:val="both"/>
        <w:rPr>
          <w:sz w:val="28"/>
          <w:szCs w:val="28"/>
        </w:rPr>
      </w:pPr>
      <w:r w:rsidRPr="00F30E46">
        <w:rPr>
          <w:sz w:val="28"/>
          <w:szCs w:val="28"/>
        </w:rPr>
        <w:t>К основным полномочиям контрольно</w:t>
      </w:r>
      <w:r w:rsidRPr="00F30E46">
        <w:rPr>
          <w:bCs/>
          <w:sz w:val="28"/>
          <w:szCs w:val="28"/>
        </w:rPr>
        <w:t>-</w:t>
      </w:r>
      <w:r w:rsidRPr="00F30E46">
        <w:rPr>
          <w:sz w:val="28"/>
          <w:szCs w:val="28"/>
        </w:rPr>
        <w:t>счетного органа поселения относятся:</w:t>
      </w:r>
    </w:p>
    <w:p w:rsidR="006F68DF" w:rsidRPr="00F30E46" w:rsidRDefault="006F68DF" w:rsidP="006F68DF">
      <w:pPr>
        <w:autoSpaceDE w:val="0"/>
        <w:autoSpaceDN w:val="0"/>
        <w:adjustRightInd w:val="0"/>
        <w:ind w:firstLine="851"/>
        <w:jc w:val="both"/>
        <w:rPr>
          <w:sz w:val="28"/>
          <w:szCs w:val="28"/>
        </w:rPr>
      </w:pPr>
      <w:r w:rsidRPr="00F30E46">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F68DF" w:rsidRPr="00F30E46" w:rsidRDefault="006F68DF" w:rsidP="006F68DF">
      <w:pPr>
        <w:autoSpaceDE w:val="0"/>
        <w:autoSpaceDN w:val="0"/>
        <w:adjustRightInd w:val="0"/>
        <w:ind w:firstLine="851"/>
        <w:jc w:val="both"/>
        <w:rPr>
          <w:sz w:val="28"/>
          <w:szCs w:val="28"/>
        </w:rPr>
      </w:pPr>
      <w:r w:rsidRPr="00F30E46">
        <w:rPr>
          <w:sz w:val="28"/>
          <w:szCs w:val="28"/>
        </w:rPr>
        <w:lastRenderedPageBreak/>
        <w:t>2) экспертиза проектов местного бюджета, проверка и анализ обоснованности его показателей;</w:t>
      </w:r>
    </w:p>
    <w:p w:rsidR="006F68DF" w:rsidRPr="00F30E46" w:rsidRDefault="006F68DF" w:rsidP="006F68DF">
      <w:pPr>
        <w:autoSpaceDE w:val="0"/>
        <w:autoSpaceDN w:val="0"/>
        <w:adjustRightInd w:val="0"/>
        <w:ind w:firstLine="851"/>
        <w:jc w:val="both"/>
        <w:rPr>
          <w:sz w:val="28"/>
          <w:szCs w:val="28"/>
        </w:rPr>
      </w:pPr>
      <w:r w:rsidRPr="00F30E46">
        <w:rPr>
          <w:sz w:val="28"/>
          <w:szCs w:val="28"/>
        </w:rPr>
        <w:t>3) внешняя проверка годового отчета об исполнении местного бюджета;</w:t>
      </w:r>
    </w:p>
    <w:p w:rsidR="006F68DF" w:rsidRPr="00F30E46" w:rsidRDefault="006F68DF" w:rsidP="006F68DF">
      <w:pPr>
        <w:autoSpaceDE w:val="0"/>
        <w:autoSpaceDN w:val="0"/>
        <w:adjustRightInd w:val="0"/>
        <w:ind w:firstLine="851"/>
        <w:jc w:val="both"/>
        <w:rPr>
          <w:sz w:val="28"/>
          <w:szCs w:val="28"/>
        </w:rPr>
      </w:pPr>
      <w:r w:rsidRPr="00F30E46">
        <w:rPr>
          <w:sz w:val="28"/>
          <w:szCs w:val="28"/>
        </w:rPr>
        <w:t xml:space="preserve">4) проведение аудита в сфере закупок товаров, работ и услуг в соответствии с Федеральным законом от 05.04.2013 № 44-ФЗ </w:t>
      </w:r>
      <w:r w:rsidRPr="00F30E46">
        <w:rPr>
          <w:bCs/>
          <w:sz w:val="28"/>
          <w:szCs w:val="28"/>
        </w:rPr>
        <w:t>«</w:t>
      </w:r>
      <w:r w:rsidRPr="00F30E46">
        <w:rPr>
          <w:sz w:val="28"/>
          <w:szCs w:val="28"/>
        </w:rPr>
        <w:t>О контрактной системе в сфере закупок товаров, работ, услуг для обеспечения государственных и муниципальных нужд</w:t>
      </w:r>
      <w:r w:rsidRPr="00F30E46">
        <w:rPr>
          <w:bCs/>
          <w:sz w:val="28"/>
          <w:szCs w:val="28"/>
        </w:rPr>
        <w:t>»</w:t>
      </w:r>
      <w:r w:rsidRPr="00F30E46">
        <w:rPr>
          <w:sz w:val="28"/>
          <w:szCs w:val="28"/>
        </w:rPr>
        <w:t>;</w:t>
      </w:r>
    </w:p>
    <w:p w:rsidR="006F68DF" w:rsidRPr="00F30E46" w:rsidRDefault="006F68DF" w:rsidP="006F68DF">
      <w:pPr>
        <w:autoSpaceDE w:val="0"/>
        <w:autoSpaceDN w:val="0"/>
        <w:adjustRightInd w:val="0"/>
        <w:ind w:firstLine="851"/>
        <w:jc w:val="both"/>
        <w:rPr>
          <w:sz w:val="28"/>
          <w:szCs w:val="28"/>
        </w:rPr>
      </w:pPr>
      <w:r w:rsidRPr="00F30E46">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F68DF" w:rsidRPr="00F30E46" w:rsidRDefault="006F68DF" w:rsidP="006F68DF">
      <w:pPr>
        <w:autoSpaceDE w:val="0"/>
        <w:autoSpaceDN w:val="0"/>
        <w:adjustRightInd w:val="0"/>
        <w:ind w:firstLine="851"/>
        <w:jc w:val="both"/>
        <w:rPr>
          <w:sz w:val="28"/>
          <w:szCs w:val="28"/>
        </w:rPr>
      </w:pPr>
      <w:r w:rsidRPr="00F30E46">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6F68DF" w:rsidRPr="00F30E46" w:rsidRDefault="006F68DF" w:rsidP="006F68DF">
      <w:pPr>
        <w:autoSpaceDE w:val="0"/>
        <w:autoSpaceDN w:val="0"/>
        <w:adjustRightInd w:val="0"/>
        <w:ind w:firstLine="851"/>
        <w:jc w:val="both"/>
        <w:rPr>
          <w:sz w:val="28"/>
          <w:szCs w:val="28"/>
        </w:rPr>
      </w:pPr>
      <w:r w:rsidRPr="00F30E46">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F68DF" w:rsidRPr="00F30E46" w:rsidRDefault="006F68DF" w:rsidP="006F68DF">
      <w:pPr>
        <w:autoSpaceDE w:val="0"/>
        <w:autoSpaceDN w:val="0"/>
        <w:adjustRightInd w:val="0"/>
        <w:ind w:firstLine="851"/>
        <w:jc w:val="both"/>
        <w:rPr>
          <w:sz w:val="28"/>
          <w:szCs w:val="28"/>
        </w:rPr>
      </w:pPr>
      <w:r w:rsidRPr="00F30E46">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F68DF" w:rsidRPr="00F30E46" w:rsidRDefault="006F68DF" w:rsidP="006F68DF">
      <w:pPr>
        <w:autoSpaceDE w:val="0"/>
        <w:autoSpaceDN w:val="0"/>
        <w:adjustRightInd w:val="0"/>
        <w:ind w:firstLine="851"/>
        <w:jc w:val="both"/>
        <w:rPr>
          <w:sz w:val="28"/>
          <w:szCs w:val="28"/>
        </w:rPr>
      </w:pPr>
      <w:r w:rsidRPr="00F30E46">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6F68DF" w:rsidRPr="00F30E46" w:rsidRDefault="006F68DF" w:rsidP="006F68DF">
      <w:pPr>
        <w:autoSpaceDE w:val="0"/>
        <w:autoSpaceDN w:val="0"/>
        <w:adjustRightInd w:val="0"/>
        <w:ind w:firstLine="851"/>
        <w:jc w:val="both"/>
        <w:rPr>
          <w:sz w:val="28"/>
          <w:szCs w:val="28"/>
        </w:rPr>
      </w:pPr>
      <w:r w:rsidRPr="00F30E46">
        <w:rPr>
          <w:sz w:val="28"/>
          <w:szCs w:val="28"/>
        </w:rPr>
        <w:t>10) осуществление контроля за состоянием муниципального внутреннего и внешнего долга;</w:t>
      </w:r>
    </w:p>
    <w:p w:rsidR="006F68DF" w:rsidRPr="00F30E46" w:rsidRDefault="006F68DF" w:rsidP="006F68DF">
      <w:pPr>
        <w:autoSpaceDE w:val="0"/>
        <w:autoSpaceDN w:val="0"/>
        <w:adjustRightInd w:val="0"/>
        <w:ind w:firstLine="851"/>
        <w:jc w:val="both"/>
        <w:rPr>
          <w:sz w:val="28"/>
          <w:szCs w:val="28"/>
        </w:rPr>
      </w:pPr>
      <w:r w:rsidRPr="00F30E46">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6F68DF" w:rsidRPr="00F30E46" w:rsidRDefault="006F68DF" w:rsidP="006F68DF">
      <w:pPr>
        <w:autoSpaceDE w:val="0"/>
        <w:autoSpaceDN w:val="0"/>
        <w:adjustRightInd w:val="0"/>
        <w:ind w:firstLine="851"/>
        <w:jc w:val="both"/>
        <w:rPr>
          <w:sz w:val="28"/>
          <w:szCs w:val="28"/>
        </w:rPr>
      </w:pPr>
      <w:r w:rsidRPr="00F30E46">
        <w:rPr>
          <w:sz w:val="28"/>
          <w:szCs w:val="28"/>
        </w:rPr>
        <w:t>12) участие в пределах полномочий в мероприятиях, направленных на противодействие коррупции;</w:t>
      </w:r>
    </w:p>
    <w:p w:rsidR="006F68DF" w:rsidRPr="00F30E46" w:rsidRDefault="006F68DF" w:rsidP="006F68DF">
      <w:pPr>
        <w:pStyle w:val="ConsNormal"/>
        <w:ind w:right="0" w:firstLine="851"/>
        <w:jc w:val="both"/>
        <w:rPr>
          <w:rFonts w:ascii="Times New Roman" w:hAnsi="Times New Roman"/>
          <w:sz w:val="28"/>
          <w:szCs w:val="28"/>
        </w:rPr>
      </w:pPr>
      <w:r w:rsidRPr="00F30E46">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F68DF" w:rsidRPr="0014747F" w:rsidRDefault="006F68DF" w:rsidP="006F68DF">
      <w:pPr>
        <w:pStyle w:val="ConsNormal"/>
        <w:ind w:right="0" w:firstLine="851"/>
        <w:jc w:val="both"/>
        <w:rPr>
          <w:rFonts w:ascii="Times New Roman" w:hAnsi="Times New Roman"/>
          <w:sz w:val="28"/>
          <w:szCs w:val="28"/>
        </w:rPr>
      </w:pPr>
      <w:r w:rsidRPr="00F30E46">
        <w:rPr>
          <w:rFonts w:ascii="Times New Roman" w:hAnsi="Times New Roman"/>
          <w:sz w:val="28"/>
          <w:szCs w:val="28"/>
        </w:rPr>
        <w:t>1</w:t>
      </w:r>
      <w:r w:rsidR="0001720C">
        <w:rPr>
          <w:rFonts w:ascii="Times New Roman" w:hAnsi="Times New Roman"/>
          <w:sz w:val="28"/>
          <w:szCs w:val="28"/>
        </w:rPr>
        <w:t>6</w:t>
      </w:r>
      <w:r w:rsidRPr="00F30E46">
        <w:rPr>
          <w:rFonts w:ascii="Times New Roman" w:hAnsi="Times New Roman"/>
          <w:sz w:val="28"/>
          <w:szCs w:val="28"/>
        </w:rPr>
        <w:t xml:space="preserve">. Абзац третий части 5 статьи 79 «Осуществление финансового контроля» после слов «контроль за соблюдением положений правовых актов, </w:t>
      </w:r>
      <w:r w:rsidRPr="00F30E46">
        <w:rPr>
          <w:rFonts w:ascii="Times New Roman" w:hAnsi="Times New Roman"/>
          <w:sz w:val="28"/>
          <w:szCs w:val="28"/>
        </w:rPr>
        <w:lastRenderedPageBreak/>
        <w:t>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F30E46">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0A46EF" w:rsidRPr="007058FB" w:rsidRDefault="000A46EF" w:rsidP="004F2D06">
      <w:pPr>
        <w:pStyle w:val="a7"/>
        <w:ind w:firstLine="710"/>
        <w:jc w:val="both"/>
        <w:rPr>
          <w:b/>
        </w:rPr>
      </w:pPr>
    </w:p>
    <w:p w:rsidR="00C266B2" w:rsidRPr="00B030C2" w:rsidRDefault="00C266B2" w:rsidP="00C266B2">
      <w:pPr>
        <w:pStyle w:val="220"/>
        <w:widowControl w:val="0"/>
        <w:tabs>
          <w:tab w:val="left" w:pos="-1276"/>
        </w:tabs>
        <w:suppressAutoHyphens w:val="0"/>
        <w:spacing w:line="240" w:lineRule="auto"/>
        <w:ind w:firstLine="851"/>
        <w:jc w:val="both"/>
        <w:rPr>
          <w:b/>
        </w:rPr>
      </w:pPr>
    </w:p>
    <w:p w:rsidR="00C266B2" w:rsidRPr="00C266B2" w:rsidRDefault="00C266B2" w:rsidP="00C266B2">
      <w:pPr>
        <w:pStyle w:val="a7"/>
        <w:ind w:firstLine="851"/>
        <w:jc w:val="both"/>
      </w:pPr>
    </w:p>
    <w:p w:rsidR="002875AF" w:rsidRPr="002875AF" w:rsidRDefault="002875AF" w:rsidP="002875AF">
      <w:pPr>
        <w:pStyle w:val="ConsPlusNormal"/>
        <w:spacing w:after="0"/>
        <w:ind w:firstLine="851"/>
        <w:jc w:val="both"/>
        <w:rPr>
          <w:sz w:val="28"/>
          <w:szCs w:val="28"/>
        </w:rPr>
      </w:pPr>
    </w:p>
    <w:p w:rsidR="002875AF" w:rsidRDefault="002875AF" w:rsidP="003031F4">
      <w:pPr>
        <w:pStyle w:val="a7"/>
        <w:ind w:firstLine="851"/>
        <w:rPr>
          <w:b/>
          <w:sz w:val="28"/>
          <w:szCs w:val="28"/>
        </w:rPr>
      </w:pPr>
    </w:p>
    <w:p w:rsidR="000F60B6" w:rsidRDefault="000F60B6" w:rsidP="003031F4">
      <w:pPr>
        <w:pStyle w:val="a7"/>
        <w:ind w:firstLine="851"/>
        <w:rPr>
          <w:b/>
          <w:sz w:val="28"/>
          <w:szCs w:val="28"/>
        </w:rPr>
      </w:pPr>
    </w:p>
    <w:p w:rsidR="000F60B6" w:rsidRDefault="000F60B6" w:rsidP="003031F4">
      <w:pPr>
        <w:pStyle w:val="a7"/>
        <w:ind w:firstLine="851"/>
        <w:rPr>
          <w:b/>
          <w:sz w:val="28"/>
          <w:szCs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F68DF" w:rsidRDefault="006F68DF" w:rsidP="00DE102F">
      <w:pPr>
        <w:pStyle w:val="a5"/>
        <w:ind w:left="4800"/>
        <w:jc w:val="center"/>
        <w:rPr>
          <w:rFonts w:ascii="Times New Roman" w:hAnsi="Times New Roman"/>
          <w:sz w:val="28"/>
        </w:rPr>
      </w:pPr>
    </w:p>
    <w:p w:rsidR="006E1D8C" w:rsidRDefault="006E1D8C" w:rsidP="00DE102F">
      <w:pPr>
        <w:pStyle w:val="a5"/>
        <w:ind w:left="4800"/>
        <w:jc w:val="center"/>
        <w:rPr>
          <w:rFonts w:ascii="Times New Roman" w:hAnsi="Times New Roman"/>
          <w:sz w:val="28"/>
        </w:rPr>
      </w:pPr>
      <w:r>
        <w:rPr>
          <w:rFonts w:ascii="Times New Roman" w:hAnsi="Times New Roman"/>
          <w:sz w:val="28"/>
        </w:rPr>
        <w:lastRenderedPageBreak/>
        <w:t>ПРИЛОЖЕНИЕ № 2</w:t>
      </w:r>
    </w:p>
    <w:p w:rsidR="006E1D8C" w:rsidRDefault="006E1D8C" w:rsidP="00DE102F">
      <w:pPr>
        <w:pStyle w:val="a5"/>
        <w:ind w:left="4800"/>
        <w:jc w:val="center"/>
        <w:rPr>
          <w:rFonts w:ascii="Times New Roman" w:hAnsi="Times New Roman"/>
          <w:sz w:val="28"/>
        </w:rPr>
      </w:pPr>
    </w:p>
    <w:p w:rsidR="006E1D8C" w:rsidRDefault="006E1D8C" w:rsidP="00DE102F">
      <w:pPr>
        <w:pStyle w:val="a5"/>
        <w:ind w:left="4800"/>
        <w:jc w:val="center"/>
        <w:rPr>
          <w:rFonts w:ascii="Times New Roman" w:hAnsi="Times New Roman"/>
          <w:sz w:val="28"/>
        </w:rPr>
      </w:pPr>
      <w:r>
        <w:rPr>
          <w:rFonts w:ascii="Times New Roman" w:hAnsi="Times New Roman"/>
          <w:sz w:val="28"/>
        </w:rPr>
        <w:t>УТВЕРЖДЕН</w:t>
      </w:r>
    </w:p>
    <w:p w:rsidR="006E1D8C" w:rsidRDefault="006E1D8C" w:rsidP="00DE102F">
      <w:pPr>
        <w:pStyle w:val="a5"/>
        <w:ind w:left="4800"/>
        <w:jc w:val="center"/>
        <w:rPr>
          <w:rFonts w:ascii="Times New Roman" w:hAnsi="Times New Roman"/>
          <w:sz w:val="28"/>
        </w:rPr>
      </w:pPr>
      <w:r>
        <w:rPr>
          <w:rFonts w:ascii="Times New Roman" w:hAnsi="Times New Roman"/>
          <w:sz w:val="28"/>
        </w:rPr>
        <w:t>решением Совета</w:t>
      </w:r>
    </w:p>
    <w:p w:rsidR="006E1D8C" w:rsidRDefault="006E1D8C" w:rsidP="00DE102F">
      <w:pPr>
        <w:pStyle w:val="a5"/>
        <w:ind w:left="4800"/>
        <w:jc w:val="center"/>
        <w:rPr>
          <w:rFonts w:ascii="Times New Roman" w:hAnsi="Times New Roman"/>
          <w:sz w:val="28"/>
        </w:rPr>
      </w:pPr>
      <w:r>
        <w:rPr>
          <w:rFonts w:ascii="Times New Roman" w:hAnsi="Times New Roman"/>
          <w:sz w:val="28"/>
        </w:rPr>
        <w:t>Динского сельского поселения</w:t>
      </w:r>
    </w:p>
    <w:p w:rsidR="00833921" w:rsidRDefault="00833921" w:rsidP="00833921">
      <w:pPr>
        <w:pStyle w:val="a5"/>
        <w:ind w:left="4800"/>
        <w:jc w:val="center"/>
        <w:rPr>
          <w:rFonts w:ascii="Times New Roman" w:hAnsi="Times New Roman"/>
          <w:sz w:val="28"/>
        </w:rPr>
      </w:pPr>
      <w:r>
        <w:rPr>
          <w:rFonts w:ascii="Times New Roman" w:hAnsi="Times New Roman"/>
          <w:sz w:val="28"/>
        </w:rPr>
        <w:t>Д</w:t>
      </w:r>
      <w:r w:rsidR="006E1D8C">
        <w:rPr>
          <w:rFonts w:ascii="Times New Roman" w:hAnsi="Times New Roman"/>
          <w:sz w:val="28"/>
        </w:rPr>
        <w:t>инского района</w:t>
      </w:r>
    </w:p>
    <w:p w:rsidR="00833921" w:rsidRDefault="00833921" w:rsidP="00833921">
      <w:pPr>
        <w:pStyle w:val="a5"/>
        <w:ind w:left="4800"/>
        <w:jc w:val="center"/>
        <w:rPr>
          <w:rFonts w:ascii="Times New Roman" w:hAnsi="Times New Roman"/>
          <w:sz w:val="28"/>
        </w:rPr>
      </w:pPr>
      <w:r>
        <w:rPr>
          <w:rFonts w:ascii="Times New Roman" w:hAnsi="Times New Roman"/>
          <w:sz w:val="28"/>
        </w:rPr>
        <w:t xml:space="preserve">от  </w:t>
      </w:r>
      <w:r w:rsidR="006520D6">
        <w:rPr>
          <w:rFonts w:ascii="Times New Roman" w:hAnsi="Times New Roman"/>
          <w:sz w:val="28"/>
        </w:rPr>
        <w:t>24.02.2022</w:t>
      </w:r>
      <w:r>
        <w:rPr>
          <w:rFonts w:ascii="Times New Roman" w:hAnsi="Times New Roman"/>
          <w:sz w:val="28"/>
        </w:rPr>
        <w:t xml:space="preserve"> № </w:t>
      </w:r>
      <w:r w:rsidR="006520D6">
        <w:rPr>
          <w:rFonts w:ascii="Times New Roman" w:hAnsi="Times New Roman"/>
          <w:sz w:val="28"/>
        </w:rPr>
        <w:t>201-39/4</w:t>
      </w:r>
    </w:p>
    <w:p w:rsidR="00370BA5" w:rsidRDefault="00370BA5" w:rsidP="006E1D8C">
      <w:pPr>
        <w:pStyle w:val="a5"/>
        <w:tabs>
          <w:tab w:val="left" w:pos="5103"/>
        </w:tabs>
        <w:jc w:val="center"/>
        <w:rPr>
          <w:rFonts w:ascii="Times New Roman" w:hAnsi="Times New Roman"/>
          <w:sz w:val="28"/>
        </w:rPr>
      </w:pPr>
    </w:p>
    <w:p w:rsidR="006E1D8C" w:rsidRDefault="006E1D8C" w:rsidP="006E1D8C">
      <w:pPr>
        <w:pStyle w:val="a5"/>
        <w:tabs>
          <w:tab w:val="left" w:pos="5103"/>
        </w:tabs>
        <w:jc w:val="center"/>
        <w:rPr>
          <w:rFonts w:ascii="Times New Roman" w:hAnsi="Times New Roman"/>
          <w:b/>
          <w:sz w:val="28"/>
        </w:rPr>
      </w:pPr>
      <w:r>
        <w:rPr>
          <w:rFonts w:ascii="Times New Roman" w:hAnsi="Times New Roman"/>
          <w:b/>
          <w:sz w:val="28"/>
        </w:rPr>
        <w:t>СОСТАВ</w:t>
      </w:r>
    </w:p>
    <w:p w:rsidR="006E1D8C" w:rsidRDefault="006E1D8C" w:rsidP="006E1D8C">
      <w:pPr>
        <w:pStyle w:val="a5"/>
        <w:jc w:val="center"/>
        <w:rPr>
          <w:rFonts w:ascii="Times New Roman" w:hAnsi="Times New Roman"/>
          <w:b/>
          <w:sz w:val="28"/>
        </w:rPr>
      </w:pPr>
      <w:r>
        <w:rPr>
          <w:rFonts w:ascii="Times New Roman" w:hAnsi="Times New Roman"/>
          <w:b/>
          <w:sz w:val="28"/>
        </w:rPr>
        <w:t xml:space="preserve">оргкомитета по проведению публичных слушаний по проекту </w:t>
      </w:r>
    </w:p>
    <w:p w:rsidR="006E1D8C" w:rsidRDefault="006E1D8C" w:rsidP="006E1D8C">
      <w:pPr>
        <w:pStyle w:val="a5"/>
        <w:jc w:val="center"/>
        <w:rPr>
          <w:rFonts w:ascii="Times New Roman" w:hAnsi="Times New Roman"/>
          <w:b/>
          <w:sz w:val="28"/>
        </w:rPr>
      </w:pPr>
      <w:r>
        <w:rPr>
          <w:rFonts w:ascii="Times New Roman" w:hAnsi="Times New Roman"/>
          <w:b/>
          <w:sz w:val="28"/>
        </w:rPr>
        <w:t>решения Совета Динского сельского поселения Динского района</w:t>
      </w:r>
    </w:p>
    <w:p w:rsidR="00CB2760" w:rsidRDefault="006E1D8C" w:rsidP="006E1D8C">
      <w:pPr>
        <w:pStyle w:val="a5"/>
        <w:jc w:val="center"/>
        <w:rPr>
          <w:rFonts w:ascii="Times New Roman" w:hAnsi="Times New Roman"/>
          <w:b/>
          <w:sz w:val="28"/>
        </w:rPr>
      </w:pPr>
      <w:r>
        <w:rPr>
          <w:rFonts w:ascii="Times New Roman" w:hAnsi="Times New Roman"/>
          <w:b/>
          <w:sz w:val="28"/>
        </w:rPr>
        <w:t>«О внесении изменени</w:t>
      </w:r>
      <w:r w:rsidR="00F665A5">
        <w:rPr>
          <w:rFonts w:ascii="Times New Roman" w:hAnsi="Times New Roman"/>
          <w:b/>
          <w:sz w:val="28"/>
        </w:rPr>
        <w:t>й</w:t>
      </w:r>
      <w:r>
        <w:rPr>
          <w:rFonts w:ascii="Times New Roman" w:hAnsi="Times New Roman"/>
          <w:b/>
          <w:sz w:val="28"/>
        </w:rPr>
        <w:t xml:space="preserve"> в Устав Динского сельского поселения </w:t>
      </w:r>
    </w:p>
    <w:p w:rsidR="006E1D8C" w:rsidRDefault="006E1D8C" w:rsidP="006E1D8C">
      <w:pPr>
        <w:pStyle w:val="a5"/>
        <w:jc w:val="center"/>
        <w:rPr>
          <w:rFonts w:ascii="Times New Roman" w:hAnsi="Times New Roman"/>
          <w:b/>
          <w:sz w:val="28"/>
        </w:rPr>
      </w:pPr>
      <w:r>
        <w:rPr>
          <w:rFonts w:ascii="Times New Roman" w:hAnsi="Times New Roman"/>
          <w:b/>
          <w:sz w:val="28"/>
        </w:rPr>
        <w:t>Динского района»</w:t>
      </w:r>
    </w:p>
    <w:p w:rsidR="006E1D8C" w:rsidRDefault="006E1D8C" w:rsidP="006E1D8C">
      <w:pPr>
        <w:pStyle w:val="a5"/>
        <w:ind w:firstLine="851"/>
        <w:jc w:val="center"/>
        <w:rPr>
          <w:rFonts w:ascii="Times New Roman" w:hAnsi="Times New Roman"/>
          <w:sz w:val="28"/>
        </w:rPr>
      </w:pPr>
    </w:p>
    <w:tbl>
      <w:tblPr>
        <w:tblW w:w="9746" w:type="dxa"/>
        <w:tblInd w:w="-176" w:type="dxa"/>
        <w:tblLook w:val="04A0"/>
      </w:tblPr>
      <w:tblGrid>
        <w:gridCol w:w="993"/>
        <w:gridCol w:w="2835"/>
        <w:gridCol w:w="5918"/>
      </w:tblGrid>
      <w:tr w:rsidR="000C5786" w:rsidTr="00CE304A">
        <w:trPr>
          <w:trHeight w:val="1726"/>
        </w:trPr>
        <w:tc>
          <w:tcPr>
            <w:tcW w:w="993" w:type="dxa"/>
          </w:tcPr>
          <w:p w:rsidR="000C5786" w:rsidRDefault="000C5786" w:rsidP="008135A2">
            <w:pPr>
              <w:jc w:val="both"/>
              <w:rPr>
                <w:bCs/>
                <w:sz w:val="28"/>
                <w:szCs w:val="28"/>
              </w:rPr>
            </w:pPr>
            <w:r>
              <w:rPr>
                <w:bCs/>
                <w:sz w:val="28"/>
                <w:szCs w:val="28"/>
              </w:rPr>
              <w:t>1.</w:t>
            </w:r>
          </w:p>
        </w:tc>
        <w:tc>
          <w:tcPr>
            <w:tcW w:w="2835" w:type="dxa"/>
            <w:hideMark/>
          </w:tcPr>
          <w:p w:rsidR="00322B6D" w:rsidRDefault="00CE304A" w:rsidP="00CE304A">
            <w:pPr>
              <w:jc w:val="both"/>
              <w:rPr>
                <w:sz w:val="28"/>
              </w:rPr>
            </w:pPr>
            <w:r>
              <w:rPr>
                <w:sz w:val="28"/>
              </w:rPr>
              <w:t xml:space="preserve">Кисилевич </w:t>
            </w:r>
          </w:p>
          <w:p w:rsidR="00CE304A" w:rsidRPr="00413DA5" w:rsidRDefault="00CE304A" w:rsidP="00CE304A">
            <w:pPr>
              <w:jc w:val="both"/>
              <w:rPr>
                <w:sz w:val="28"/>
              </w:rPr>
            </w:pPr>
            <w:r>
              <w:rPr>
                <w:sz w:val="28"/>
              </w:rPr>
              <w:t>Андрей Иванович</w:t>
            </w:r>
          </w:p>
          <w:p w:rsidR="000C5786" w:rsidRDefault="000C5786" w:rsidP="000C5786">
            <w:pPr>
              <w:jc w:val="both"/>
              <w:rPr>
                <w:bCs/>
                <w:sz w:val="28"/>
                <w:szCs w:val="28"/>
                <w:lang w:eastAsia="en-US" w:bidi="en-US"/>
              </w:rPr>
            </w:pPr>
          </w:p>
          <w:p w:rsidR="00CE304A" w:rsidRDefault="00CE304A" w:rsidP="000C5786">
            <w:pPr>
              <w:jc w:val="both"/>
              <w:rPr>
                <w:bCs/>
                <w:sz w:val="28"/>
                <w:szCs w:val="28"/>
                <w:lang w:eastAsia="en-US" w:bidi="en-US"/>
              </w:rPr>
            </w:pPr>
          </w:p>
          <w:p w:rsidR="00CE304A" w:rsidRPr="000C5786" w:rsidRDefault="00CE304A" w:rsidP="000C5786">
            <w:pPr>
              <w:jc w:val="both"/>
              <w:rPr>
                <w:bCs/>
                <w:sz w:val="28"/>
                <w:szCs w:val="28"/>
                <w:lang w:eastAsia="en-US" w:bidi="en-US"/>
              </w:rPr>
            </w:pPr>
          </w:p>
        </w:tc>
        <w:tc>
          <w:tcPr>
            <w:tcW w:w="5918" w:type="dxa"/>
            <w:hideMark/>
          </w:tcPr>
          <w:p w:rsidR="00CE304A" w:rsidRDefault="00CE304A" w:rsidP="000C5786">
            <w:pPr>
              <w:jc w:val="both"/>
              <w:rPr>
                <w:bCs/>
                <w:sz w:val="28"/>
                <w:szCs w:val="28"/>
              </w:rPr>
            </w:pPr>
            <w:r>
              <w:rPr>
                <w:bCs/>
                <w:sz w:val="28"/>
                <w:szCs w:val="28"/>
              </w:rPr>
              <w:t>- депутат Совета Динского сельского поселения Динского района, председатель комитета по правовым вопросам</w:t>
            </w:r>
            <w:r>
              <w:rPr>
                <w:sz w:val="28"/>
              </w:rPr>
              <w:t xml:space="preserve"> Совета Динского сельского поселения Динского района</w:t>
            </w:r>
            <w:r>
              <w:rPr>
                <w:bCs/>
                <w:sz w:val="28"/>
                <w:szCs w:val="28"/>
              </w:rPr>
              <w:t>;</w:t>
            </w:r>
          </w:p>
          <w:p w:rsidR="00CE304A" w:rsidRDefault="00CE304A" w:rsidP="000C5786">
            <w:pPr>
              <w:jc w:val="both"/>
              <w:rPr>
                <w:bCs/>
                <w:sz w:val="28"/>
                <w:szCs w:val="28"/>
                <w:lang w:eastAsia="en-US" w:bidi="en-US"/>
              </w:rPr>
            </w:pPr>
          </w:p>
        </w:tc>
      </w:tr>
      <w:tr w:rsidR="00CE304A" w:rsidTr="000C5786">
        <w:trPr>
          <w:trHeight w:val="140"/>
        </w:trPr>
        <w:tc>
          <w:tcPr>
            <w:tcW w:w="993" w:type="dxa"/>
          </w:tcPr>
          <w:p w:rsidR="00CE304A" w:rsidRDefault="00CE304A" w:rsidP="008135A2">
            <w:pPr>
              <w:jc w:val="both"/>
              <w:rPr>
                <w:bCs/>
                <w:sz w:val="28"/>
                <w:szCs w:val="28"/>
              </w:rPr>
            </w:pPr>
            <w:r>
              <w:rPr>
                <w:bCs/>
                <w:sz w:val="28"/>
                <w:szCs w:val="28"/>
              </w:rPr>
              <w:t>2.</w:t>
            </w:r>
          </w:p>
        </w:tc>
        <w:tc>
          <w:tcPr>
            <w:tcW w:w="2835" w:type="dxa"/>
            <w:hideMark/>
          </w:tcPr>
          <w:p w:rsidR="00CE304A" w:rsidRPr="00413DA5" w:rsidRDefault="006F68DF" w:rsidP="008135A2">
            <w:pPr>
              <w:jc w:val="both"/>
              <w:rPr>
                <w:bCs/>
                <w:sz w:val="28"/>
                <w:szCs w:val="28"/>
              </w:rPr>
            </w:pPr>
            <w:r>
              <w:rPr>
                <w:bCs/>
                <w:sz w:val="28"/>
                <w:szCs w:val="28"/>
              </w:rPr>
              <w:t>Бабанский</w:t>
            </w:r>
          </w:p>
          <w:p w:rsidR="00CE304A" w:rsidRPr="000C5786" w:rsidRDefault="006F68DF" w:rsidP="006F68DF">
            <w:pPr>
              <w:jc w:val="both"/>
              <w:rPr>
                <w:bCs/>
                <w:sz w:val="28"/>
                <w:szCs w:val="28"/>
                <w:lang w:eastAsia="en-US" w:bidi="en-US"/>
              </w:rPr>
            </w:pPr>
            <w:r>
              <w:rPr>
                <w:bCs/>
                <w:sz w:val="28"/>
                <w:szCs w:val="28"/>
                <w:lang w:eastAsia="en-US" w:bidi="en-US"/>
              </w:rPr>
              <w:t>Антон Алексеевич</w:t>
            </w:r>
          </w:p>
        </w:tc>
        <w:tc>
          <w:tcPr>
            <w:tcW w:w="5918" w:type="dxa"/>
          </w:tcPr>
          <w:p w:rsidR="00CE304A" w:rsidRDefault="00CE304A" w:rsidP="008135A2">
            <w:pPr>
              <w:jc w:val="both"/>
              <w:rPr>
                <w:bCs/>
                <w:sz w:val="28"/>
                <w:szCs w:val="28"/>
              </w:rPr>
            </w:pPr>
            <w:r>
              <w:rPr>
                <w:bCs/>
                <w:sz w:val="28"/>
                <w:szCs w:val="28"/>
              </w:rPr>
              <w:t xml:space="preserve">- депутат Совета Динского сельского поселения Динского района, </w:t>
            </w:r>
            <w:r w:rsidR="006F68DF">
              <w:rPr>
                <w:bCs/>
                <w:sz w:val="28"/>
                <w:szCs w:val="28"/>
              </w:rPr>
              <w:t>заместитель председателя</w:t>
            </w:r>
            <w:r>
              <w:rPr>
                <w:bCs/>
                <w:sz w:val="28"/>
                <w:szCs w:val="28"/>
              </w:rPr>
              <w:t xml:space="preserve"> комитета по финансовым вопросам </w:t>
            </w:r>
            <w:r>
              <w:rPr>
                <w:sz w:val="28"/>
              </w:rPr>
              <w:t>Совета Динского сельского поселения Динского района</w:t>
            </w:r>
            <w:r>
              <w:rPr>
                <w:bCs/>
                <w:sz w:val="28"/>
                <w:szCs w:val="28"/>
              </w:rPr>
              <w:t>;</w:t>
            </w:r>
          </w:p>
          <w:p w:rsidR="00CE304A" w:rsidRDefault="00CE304A" w:rsidP="008135A2">
            <w:pPr>
              <w:jc w:val="both"/>
              <w:rPr>
                <w:bCs/>
                <w:sz w:val="28"/>
                <w:szCs w:val="28"/>
                <w:lang w:eastAsia="en-US" w:bidi="en-US"/>
              </w:rPr>
            </w:pPr>
          </w:p>
        </w:tc>
      </w:tr>
      <w:tr w:rsidR="00CE304A" w:rsidTr="000C5786">
        <w:trPr>
          <w:trHeight w:val="282"/>
        </w:trPr>
        <w:tc>
          <w:tcPr>
            <w:tcW w:w="993" w:type="dxa"/>
          </w:tcPr>
          <w:p w:rsidR="00CE304A" w:rsidRDefault="00CE304A" w:rsidP="008135A2">
            <w:pPr>
              <w:jc w:val="both"/>
              <w:rPr>
                <w:sz w:val="28"/>
              </w:rPr>
            </w:pPr>
            <w:r>
              <w:rPr>
                <w:sz w:val="28"/>
              </w:rPr>
              <w:t>3.</w:t>
            </w:r>
          </w:p>
        </w:tc>
        <w:tc>
          <w:tcPr>
            <w:tcW w:w="2835" w:type="dxa"/>
            <w:hideMark/>
          </w:tcPr>
          <w:p w:rsidR="00CE304A" w:rsidRPr="00413DA5" w:rsidRDefault="00CE304A" w:rsidP="000C5786">
            <w:pPr>
              <w:jc w:val="both"/>
              <w:rPr>
                <w:sz w:val="28"/>
              </w:rPr>
            </w:pPr>
            <w:r w:rsidRPr="00413DA5">
              <w:rPr>
                <w:sz w:val="28"/>
              </w:rPr>
              <w:t xml:space="preserve">Светов </w:t>
            </w:r>
          </w:p>
          <w:p w:rsidR="00CE304A" w:rsidRPr="00413DA5" w:rsidRDefault="00CE304A" w:rsidP="000C5786">
            <w:pPr>
              <w:jc w:val="both"/>
              <w:rPr>
                <w:sz w:val="28"/>
              </w:rPr>
            </w:pPr>
            <w:r w:rsidRPr="00413DA5">
              <w:rPr>
                <w:sz w:val="28"/>
              </w:rPr>
              <w:t>Владимир Игоревич</w:t>
            </w:r>
          </w:p>
          <w:p w:rsidR="00CE304A" w:rsidRPr="00413DA5" w:rsidRDefault="00CE304A" w:rsidP="000C5786">
            <w:pPr>
              <w:jc w:val="both"/>
              <w:rPr>
                <w:bCs/>
                <w:sz w:val="28"/>
                <w:szCs w:val="28"/>
                <w:lang w:val="en-US" w:eastAsia="en-US" w:bidi="en-US"/>
              </w:rPr>
            </w:pPr>
          </w:p>
        </w:tc>
        <w:tc>
          <w:tcPr>
            <w:tcW w:w="5918" w:type="dxa"/>
          </w:tcPr>
          <w:p w:rsidR="00CE304A" w:rsidRDefault="00CE304A" w:rsidP="000C5786">
            <w:pPr>
              <w:jc w:val="both"/>
              <w:rPr>
                <w:bCs/>
                <w:sz w:val="28"/>
                <w:szCs w:val="28"/>
              </w:rPr>
            </w:pPr>
            <w:r>
              <w:rPr>
                <w:bCs/>
                <w:sz w:val="28"/>
                <w:szCs w:val="28"/>
              </w:rPr>
              <w:t xml:space="preserve">- депутат Совета Динского сельского поселения Динского района, председатель комитета </w:t>
            </w:r>
            <w:r>
              <w:rPr>
                <w:sz w:val="28"/>
              </w:rPr>
              <w:t>по социальным вопросам и спорту Совета Динского сельского поселения Динского района</w:t>
            </w:r>
            <w:r>
              <w:rPr>
                <w:bCs/>
                <w:sz w:val="28"/>
                <w:szCs w:val="28"/>
              </w:rPr>
              <w:t>;</w:t>
            </w:r>
          </w:p>
          <w:p w:rsidR="00CE304A" w:rsidRDefault="00CE304A" w:rsidP="000C5786">
            <w:pPr>
              <w:jc w:val="both"/>
              <w:rPr>
                <w:bCs/>
                <w:sz w:val="28"/>
                <w:szCs w:val="28"/>
              </w:rPr>
            </w:pPr>
          </w:p>
        </w:tc>
      </w:tr>
      <w:tr w:rsidR="00CE304A" w:rsidTr="000C5786">
        <w:trPr>
          <w:trHeight w:val="282"/>
        </w:trPr>
        <w:tc>
          <w:tcPr>
            <w:tcW w:w="993" w:type="dxa"/>
          </w:tcPr>
          <w:p w:rsidR="00CE304A" w:rsidRDefault="00CE304A" w:rsidP="008135A2">
            <w:pPr>
              <w:jc w:val="both"/>
              <w:rPr>
                <w:bCs/>
                <w:sz w:val="28"/>
                <w:szCs w:val="28"/>
              </w:rPr>
            </w:pPr>
            <w:r>
              <w:rPr>
                <w:bCs/>
                <w:sz w:val="28"/>
                <w:szCs w:val="28"/>
              </w:rPr>
              <w:t>4.</w:t>
            </w:r>
          </w:p>
        </w:tc>
        <w:tc>
          <w:tcPr>
            <w:tcW w:w="2835" w:type="dxa"/>
            <w:hideMark/>
          </w:tcPr>
          <w:p w:rsidR="00CE304A" w:rsidRPr="00413DA5" w:rsidRDefault="00CE304A" w:rsidP="000C5786">
            <w:pPr>
              <w:jc w:val="both"/>
              <w:rPr>
                <w:bCs/>
                <w:sz w:val="28"/>
                <w:szCs w:val="28"/>
              </w:rPr>
            </w:pPr>
            <w:r w:rsidRPr="00413DA5">
              <w:rPr>
                <w:bCs/>
                <w:sz w:val="28"/>
                <w:szCs w:val="28"/>
              </w:rPr>
              <w:t xml:space="preserve">Елисеев </w:t>
            </w:r>
          </w:p>
          <w:p w:rsidR="00CE304A" w:rsidRPr="00413DA5" w:rsidRDefault="00CE304A" w:rsidP="000C5786">
            <w:pPr>
              <w:jc w:val="both"/>
              <w:rPr>
                <w:bCs/>
                <w:sz w:val="28"/>
                <w:szCs w:val="28"/>
                <w:lang w:eastAsia="en-US" w:bidi="en-US"/>
              </w:rPr>
            </w:pPr>
            <w:r w:rsidRPr="00413DA5">
              <w:rPr>
                <w:bCs/>
                <w:sz w:val="28"/>
                <w:szCs w:val="28"/>
              </w:rPr>
              <w:t>Дмитрий Анатольевич</w:t>
            </w:r>
          </w:p>
        </w:tc>
        <w:tc>
          <w:tcPr>
            <w:tcW w:w="5918" w:type="dxa"/>
          </w:tcPr>
          <w:p w:rsidR="00CE304A" w:rsidRDefault="00CE304A" w:rsidP="000C5786">
            <w:pPr>
              <w:jc w:val="both"/>
              <w:rPr>
                <w:bCs/>
                <w:sz w:val="28"/>
                <w:szCs w:val="28"/>
              </w:rPr>
            </w:pPr>
            <w:r>
              <w:rPr>
                <w:bCs/>
                <w:sz w:val="28"/>
                <w:szCs w:val="28"/>
              </w:rPr>
              <w:t xml:space="preserve">- депутат Совета Динского сельского поселения Динского района, председатель комитета по вопросам ЖКХ </w:t>
            </w:r>
            <w:r>
              <w:rPr>
                <w:sz w:val="28"/>
              </w:rPr>
              <w:t>Совета Динского сельского поселения Динского района</w:t>
            </w:r>
            <w:r>
              <w:rPr>
                <w:bCs/>
                <w:sz w:val="28"/>
                <w:szCs w:val="28"/>
              </w:rPr>
              <w:t>;</w:t>
            </w:r>
          </w:p>
          <w:p w:rsidR="00CE304A" w:rsidRDefault="00CE304A" w:rsidP="000C5786">
            <w:pPr>
              <w:jc w:val="both"/>
              <w:rPr>
                <w:bCs/>
                <w:sz w:val="28"/>
                <w:szCs w:val="28"/>
                <w:lang w:eastAsia="en-US" w:bidi="en-US"/>
              </w:rPr>
            </w:pPr>
          </w:p>
        </w:tc>
      </w:tr>
      <w:tr w:rsidR="00CE304A" w:rsidTr="000C5786">
        <w:trPr>
          <w:trHeight w:val="1700"/>
        </w:trPr>
        <w:tc>
          <w:tcPr>
            <w:tcW w:w="993" w:type="dxa"/>
          </w:tcPr>
          <w:p w:rsidR="00CE304A" w:rsidRDefault="00CE304A" w:rsidP="008135A2">
            <w:pPr>
              <w:jc w:val="both"/>
              <w:rPr>
                <w:bCs/>
                <w:sz w:val="28"/>
                <w:szCs w:val="28"/>
              </w:rPr>
            </w:pPr>
            <w:r>
              <w:rPr>
                <w:sz w:val="28"/>
                <w:szCs w:val="28"/>
              </w:rPr>
              <w:t>5.</w:t>
            </w:r>
          </w:p>
        </w:tc>
        <w:tc>
          <w:tcPr>
            <w:tcW w:w="2835" w:type="dxa"/>
            <w:hideMark/>
          </w:tcPr>
          <w:p w:rsidR="00CE304A" w:rsidRPr="00413DA5" w:rsidRDefault="00CE304A" w:rsidP="008135A2">
            <w:pPr>
              <w:jc w:val="both"/>
              <w:rPr>
                <w:bCs/>
                <w:sz w:val="28"/>
                <w:szCs w:val="28"/>
              </w:rPr>
            </w:pPr>
            <w:r w:rsidRPr="00413DA5">
              <w:rPr>
                <w:bCs/>
                <w:sz w:val="28"/>
                <w:szCs w:val="28"/>
              </w:rPr>
              <w:t xml:space="preserve">Чернов </w:t>
            </w:r>
          </w:p>
          <w:p w:rsidR="00CE304A" w:rsidRPr="00413DA5" w:rsidRDefault="00CE304A" w:rsidP="008135A2">
            <w:pPr>
              <w:jc w:val="both"/>
              <w:rPr>
                <w:bCs/>
                <w:sz w:val="28"/>
                <w:szCs w:val="28"/>
                <w:lang w:val="en-US" w:eastAsia="en-US" w:bidi="en-US"/>
              </w:rPr>
            </w:pPr>
            <w:r w:rsidRPr="00413DA5">
              <w:rPr>
                <w:bCs/>
                <w:sz w:val="28"/>
                <w:szCs w:val="28"/>
              </w:rPr>
              <w:t>Юрий Николаевич</w:t>
            </w:r>
          </w:p>
        </w:tc>
        <w:tc>
          <w:tcPr>
            <w:tcW w:w="5918" w:type="dxa"/>
          </w:tcPr>
          <w:p w:rsidR="00CE304A" w:rsidRDefault="00CE304A" w:rsidP="00CE304A">
            <w:pPr>
              <w:jc w:val="both"/>
              <w:rPr>
                <w:bCs/>
                <w:sz w:val="28"/>
                <w:szCs w:val="28"/>
                <w:lang w:eastAsia="en-US" w:bidi="en-US"/>
              </w:rPr>
            </w:pPr>
            <w:r>
              <w:rPr>
                <w:bCs/>
                <w:sz w:val="28"/>
                <w:szCs w:val="28"/>
              </w:rPr>
              <w:t xml:space="preserve">- депутат Совета Динского сельского поселения Динского района, председатель комитета земельно-имущественных отношений </w:t>
            </w:r>
            <w:r>
              <w:rPr>
                <w:sz w:val="28"/>
              </w:rPr>
              <w:t>Совета Динского сельского поселения Динского района</w:t>
            </w:r>
            <w:r>
              <w:rPr>
                <w:bCs/>
                <w:sz w:val="28"/>
                <w:szCs w:val="28"/>
              </w:rPr>
              <w:t>;</w:t>
            </w:r>
          </w:p>
        </w:tc>
      </w:tr>
      <w:tr w:rsidR="00CE304A" w:rsidTr="000C5786">
        <w:trPr>
          <w:trHeight w:val="282"/>
        </w:trPr>
        <w:tc>
          <w:tcPr>
            <w:tcW w:w="993" w:type="dxa"/>
          </w:tcPr>
          <w:p w:rsidR="00CE304A" w:rsidRDefault="00CE304A" w:rsidP="008135A2">
            <w:pPr>
              <w:jc w:val="both"/>
              <w:rPr>
                <w:bCs/>
                <w:sz w:val="28"/>
                <w:szCs w:val="28"/>
              </w:rPr>
            </w:pPr>
            <w:r>
              <w:rPr>
                <w:bCs/>
                <w:sz w:val="28"/>
                <w:szCs w:val="28"/>
              </w:rPr>
              <w:t>6.</w:t>
            </w:r>
          </w:p>
        </w:tc>
        <w:tc>
          <w:tcPr>
            <w:tcW w:w="2835" w:type="dxa"/>
            <w:hideMark/>
          </w:tcPr>
          <w:p w:rsidR="00CE304A" w:rsidRDefault="00CE304A" w:rsidP="000C5786">
            <w:pPr>
              <w:jc w:val="both"/>
              <w:rPr>
                <w:bCs/>
                <w:sz w:val="28"/>
                <w:szCs w:val="28"/>
                <w:lang w:eastAsia="en-US" w:bidi="en-US"/>
              </w:rPr>
            </w:pPr>
            <w:r>
              <w:rPr>
                <w:bCs/>
                <w:sz w:val="28"/>
                <w:szCs w:val="28"/>
              </w:rPr>
              <w:t>Ющенко</w:t>
            </w:r>
          </w:p>
          <w:p w:rsidR="00CE304A" w:rsidRDefault="00CE304A" w:rsidP="000C5786">
            <w:pPr>
              <w:jc w:val="both"/>
              <w:rPr>
                <w:bCs/>
                <w:sz w:val="28"/>
                <w:szCs w:val="28"/>
                <w:lang w:eastAsia="en-US" w:bidi="en-US"/>
              </w:rPr>
            </w:pPr>
            <w:r>
              <w:rPr>
                <w:bCs/>
                <w:sz w:val="28"/>
                <w:szCs w:val="28"/>
              </w:rPr>
              <w:t>Наталия Константиновна</w:t>
            </w:r>
          </w:p>
        </w:tc>
        <w:tc>
          <w:tcPr>
            <w:tcW w:w="5918" w:type="dxa"/>
          </w:tcPr>
          <w:p w:rsidR="00CE304A" w:rsidRDefault="00CE304A" w:rsidP="000C5786">
            <w:pPr>
              <w:jc w:val="both"/>
              <w:rPr>
                <w:bCs/>
                <w:sz w:val="28"/>
                <w:szCs w:val="28"/>
              </w:rPr>
            </w:pPr>
            <w:r>
              <w:rPr>
                <w:bCs/>
                <w:sz w:val="28"/>
                <w:szCs w:val="28"/>
              </w:rPr>
              <w:t>- депутат Совета Динского сельского поселения Динского района;</w:t>
            </w:r>
          </w:p>
          <w:p w:rsidR="00CE304A" w:rsidRDefault="00CE304A" w:rsidP="000C5786">
            <w:pPr>
              <w:jc w:val="both"/>
              <w:rPr>
                <w:bCs/>
                <w:sz w:val="28"/>
                <w:szCs w:val="28"/>
              </w:rPr>
            </w:pPr>
          </w:p>
          <w:p w:rsidR="00CE304A" w:rsidRDefault="00CE304A" w:rsidP="000C5786">
            <w:pPr>
              <w:jc w:val="both"/>
              <w:rPr>
                <w:bCs/>
                <w:sz w:val="28"/>
                <w:szCs w:val="28"/>
              </w:rPr>
            </w:pPr>
          </w:p>
        </w:tc>
      </w:tr>
      <w:tr w:rsidR="00CE304A" w:rsidTr="000C5786">
        <w:trPr>
          <w:trHeight w:val="282"/>
        </w:trPr>
        <w:tc>
          <w:tcPr>
            <w:tcW w:w="993" w:type="dxa"/>
          </w:tcPr>
          <w:p w:rsidR="00CE304A" w:rsidRDefault="00CE304A" w:rsidP="008135A2">
            <w:pPr>
              <w:rPr>
                <w:sz w:val="28"/>
                <w:szCs w:val="28"/>
              </w:rPr>
            </w:pPr>
            <w:r>
              <w:rPr>
                <w:sz w:val="28"/>
                <w:szCs w:val="28"/>
              </w:rPr>
              <w:lastRenderedPageBreak/>
              <w:t>7.</w:t>
            </w:r>
          </w:p>
          <w:p w:rsidR="00CE304A" w:rsidRDefault="00CE304A" w:rsidP="008135A2">
            <w:pPr>
              <w:rPr>
                <w:sz w:val="28"/>
                <w:szCs w:val="28"/>
              </w:rPr>
            </w:pPr>
          </w:p>
          <w:p w:rsidR="00CE304A" w:rsidRDefault="00CE304A" w:rsidP="008135A2">
            <w:pPr>
              <w:rPr>
                <w:sz w:val="28"/>
                <w:szCs w:val="28"/>
              </w:rPr>
            </w:pPr>
          </w:p>
          <w:p w:rsidR="00CE304A" w:rsidRDefault="00CE304A" w:rsidP="008135A2">
            <w:pPr>
              <w:rPr>
                <w:sz w:val="28"/>
                <w:szCs w:val="28"/>
              </w:rPr>
            </w:pPr>
          </w:p>
          <w:p w:rsidR="00CE304A" w:rsidRDefault="00CE304A" w:rsidP="008135A2">
            <w:pPr>
              <w:rPr>
                <w:sz w:val="28"/>
                <w:szCs w:val="28"/>
              </w:rPr>
            </w:pPr>
            <w:r>
              <w:rPr>
                <w:sz w:val="28"/>
                <w:szCs w:val="28"/>
              </w:rPr>
              <w:t>8.</w:t>
            </w:r>
          </w:p>
          <w:p w:rsidR="00CE304A" w:rsidRDefault="00CE304A" w:rsidP="008135A2">
            <w:pPr>
              <w:rPr>
                <w:sz w:val="28"/>
                <w:szCs w:val="28"/>
              </w:rPr>
            </w:pPr>
          </w:p>
          <w:p w:rsidR="00CE304A" w:rsidRDefault="00CE304A" w:rsidP="008135A2">
            <w:pPr>
              <w:rPr>
                <w:sz w:val="28"/>
                <w:szCs w:val="28"/>
              </w:rPr>
            </w:pPr>
          </w:p>
          <w:p w:rsidR="00CE304A" w:rsidRDefault="00CE304A" w:rsidP="008135A2">
            <w:pPr>
              <w:rPr>
                <w:sz w:val="28"/>
                <w:szCs w:val="28"/>
              </w:rPr>
            </w:pPr>
          </w:p>
        </w:tc>
        <w:tc>
          <w:tcPr>
            <w:tcW w:w="2835" w:type="dxa"/>
          </w:tcPr>
          <w:p w:rsidR="00CE304A" w:rsidRDefault="00CE304A" w:rsidP="000C5786">
            <w:pPr>
              <w:rPr>
                <w:sz w:val="28"/>
              </w:rPr>
            </w:pPr>
            <w:r>
              <w:rPr>
                <w:sz w:val="28"/>
              </w:rPr>
              <w:t xml:space="preserve">Коханова </w:t>
            </w:r>
          </w:p>
          <w:p w:rsidR="00CE304A" w:rsidRDefault="00CE304A" w:rsidP="000C5786">
            <w:pPr>
              <w:rPr>
                <w:sz w:val="28"/>
              </w:rPr>
            </w:pPr>
            <w:r>
              <w:rPr>
                <w:sz w:val="28"/>
              </w:rPr>
              <w:t>Светлана Анатольевна</w:t>
            </w:r>
          </w:p>
          <w:p w:rsidR="00CE304A" w:rsidRDefault="00CE304A" w:rsidP="000C5786">
            <w:pPr>
              <w:rPr>
                <w:sz w:val="28"/>
              </w:rPr>
            </w:pPr>
          </w:p>
          <w:p w:rsidR="00CE304A" w:rsidRDefault="00CE304A" w:rsidP="000C5786">
            <w:pPr>
              <w:rPr>
                <w:sz w:val="28"/>
              </w:rPr>
            </w:pPr>
            <w:r>
              <w:rPr>
                <w:sz w:val="28"/>
              </w:rPr>
              <w:t>Шутенко</w:t>
            </w:r>
          </w:p>
          <w:p w:rsidR="00CE304A" w:rsidRDefault="00CE304A" w:rsidP="000C5786">
            <w:pPr>
              <w:rPr>
                <w:sz w:val="28"/>
                <w:szCs w:val="28"/>
              </w:rPr>
            </w:pPr>
            <w:r>
              <w:rPr>
                <w:sz w:val="28"/>
              </w:rPr>
              <w:t>Елена Геннадьевна</w:t>
            </w:r>
          </w:p>
        </w:tc>
        <w:tc>
          <w:tcPr>
            <w:tcW w:w="5918" w:type="dxa"/>
          </w:tcPr>
          <w:p w:rsidR="00CE304A" w:rsidRDefault="00CE304A" w:rsidP="000C5786">
            <w:pPr>
              <w:jc w:val="both"/>
              <w:rPr>
                <w:sz w:val="28"/>
                <w:szCs w:val="28"/>
              </w:rPr>
            </w:pPr>
            <w:r>
              <w:rPr>
                <w:sz w:val="28"/>
                <w:szCs w:val="28"/>
              </w:rPr>
              <w:t xml:space="preserve">- начальник </w:t>
            </w:r>
            <w:r w:rsidR="006F68DF">
              <w:rPr>
                <w:sz w:val="28"/>
                <w:szCs w:val="28"/>
              </w:rPr>
              <w:t xml:space="preserve">правового </w:t>
            </w:r>
            <w:r>
              <w:rPr>
                <w:sz w:val="28"/>
                <w:szCs w:val="28"/>
              </w:rPr>
              <w:t>управления администрации Динского сельского поселения Динского района;</w:t>
            </w:r>
          </w:p>
          <w:p w:rsidR="00CE304A" w:rsidRDefault="00CE304A" w:rsidP="000C5786">
            <w:pPr>
              <w:jc w:val="both"/>
              <w:rPr>
                <w:sz w:val="28"/>
                <w:szCs w:val="28"/>
              </w:rPr>
            </w:pPr>
          </w:p>
          <w:p w:rsidR="00CE304A" w:rsidRDefault="00CE304A" w:rsidP="006F68DF">
            <w:pPr>
              <w:jc w:val="both"/>
              <w:rPr>
                <w:bCs/>
                <w:sz w:val="28"/>
                <w:szCs w:val="28"/>
              </w:rPr>
            </w:pPr>
            <w:r>
              <w:rPr>
                <w:sz w:val="28"/>
                <w:szCs w:val="28"/>
              </w:rPr>
              <w:t xml:space="preserve">- </w:t>
            </w:r>
            <w:r w:rsidR="006F68DF">
              <w:rPr>
                <w:sz w:val="28"/>
                <w:szCs w:val="28"/>
              </w:rPr>
              <w:t>главный</w:t>
            </w:r>
            <w:r>
              <w:rPr>
                <w:sz w:val="28"/>
                <w:szCs w:val="28"/>
              </w:rPr>
              <w:t xml:space="preserve"> специалист организационно-правового отдела </w:t>
            </w:r>
            <w:r w:rsidR="006F68DF">
              <w:rPr>
                <w:sz w:val="28"/>
                <w:szCs w:val="28"/>
              </w:rPr>
              <w:t xml:space="preserve">правового </w:t>
            </w:r>
            <w:r>
              <w:rPr>
                <w:sz w:val="28"/>
                <w:szCs w:val="28"/>
              </w:rPr>
              <w:t>управления администрации Динского сельского поселения Динского района.</w:t>
            </w:r>
          </w:p>
        </w:tc>
      </w:tr>
    </w:tbl>
    <w:p w:rsidR="006E1D8C" w:rsidRDefault="006E1D8C" w:rsidP="006E1D8C">
      <w:pPr>
        <w:pStyle w:val="ConsNormal"/>
        <w:widowControl/>
        <w:ind w:right="0" w:firstLine="540"/>
        <w:jc w:val="both"/>
        <w:rPr>
          <w:rFonts w:ascii="Times New Roman" w:hAnsi="Times New Roman"/>
          <w:sz w:val="28"/>
        </w:rPr>
      </w:pPr>
    </w:p>
    <w:p w:rsidR="00CE304A" w:rsidRDefault="00CE304A" w:rsidP="006E1D8C">
      <w:pPr>
        <w:pStyle w:val="ConsNormal"/>
        <w:widowControl/>
        <w:ind w:right="0" w:firstLine="540"/>
        <w:jc w:val="both"/>
        <w:rPr>
          <w:rFonts w:ascii="Times New Roman" w:hAnsi="Times New Roman"/>
          <w:sz w:val="28"/>
        </w:rPr>
      </w:pPr>
    </w:p>
    <w:p w:rsidR="00A82414" w:rsidRDefault="00A82414" w:rsidP="006E1D8C">
      <w:pPr>
        <w:pStyle w:val="ConsNormal"/>
        <w:widowControl/>
        <w:ind w:right="0" w:firstLine="540"/>
        <w:jc w:val="both"/>
        <w:rPr>
          <w:rFonts w:ascii="Times New Roman" w:hAnsi="Times New Roman"/>
          <w:sz w:val="28"/>
        </w:rPr>
        <w:sectPr w:rsidR="00A82414" w:rsidSect="00F46B2F">
          <w:pgSz w:w="11906" w:h="16838"/>
          <w:pgMar w:top="680" w:right="680" w:bottom="964" w:left="1701" w:header="709" w:footer="709" w:gutter="0"/>
          <w:cols w:space="708"/>
          <w:docGrid w:linePitch="360"/>
        </w:sectPr>
      </w:pPr>
    </w:p>
    <w:p w:rsidR="006E1D8C" w:rsidRDefault="006E1D8C" w:rsidP="006E1D8C">
      <w:pPr>
        <w:pStyle w:val="a5"/>
        <w:ind w:left="4800"/>
        <w:jc w:val="center"/>
        <w:rPr>
          <w:rFonts w:ascii="Times New Roman" w:hAnsi="Times New Roman"/>
          <w:sz w:val="28"/>
        </w:rPr>
      </w:pPr>
      <w:r>
        <w:rPr>
          <w:rFonts w:ascii="Times New Roman" w:hAnsi="Times New Roman"/>
          <w:sz w:val="28"/>
        </w:rPr>
        <w:lastRenderedPageBreak/>
        <w:t>ПРИЛОЖЕНИЕ № 3</w:t>
      </w:r>
    </w:p>
    <w:p w:rsidR="006E1D8C" w:rsidRDefault="006E1D8C" w:rsidP="006E1D8C">
      <w:pPr>
        <w:pStyle w:val="a5"/>
        <w:ind w:left="4800"/>
        <w:jc w:val="center"/>
        <w:rPr>
          <w:rFonts w:ascii="Times New Roman" w:hAnsi="Times New Roman"/>
          <w:sz w:val="28"/>
        </w:rPr>
      </w:pPr>
    </w:p>
    <w:p w:rsidR="006E1D8C" w:rsidRDefault="006E1D8C" w:rsidP="006E1D8C">
      <w:pPr>
        <w:pStyle w:val="a5"/>
        <w:ind w:left="4800"/>
        <w:jc w:val="center"/>
        <w:rPr>
          <w:rFonts w:ascii="Times New Roman" w:hAnsi="Times New Roman"/>
          <w:sz w:val="28"/>
        </w:rPr>
      </w:pPr>
      <w:r>
        <w:rPr>
          <w:rFonts w:ascii="Times New Roman" w:hAnsi="Times New Roman"/>
          <w:sz w:val="28"/>
        </w:rPr>
        <w:t>УТВЕРЖДЕН</w:t>
      </w:r>
    </w:p>
    <w:p w:rsidR="00B635D1" w:rsidRDefault="00B635D1" w:rsidP="006E1D8C">
      <w:pPr>
        <w:pStyle w:val="a5"/>
        <w:ind w:left="4800"/>
        <w:jc w:val="center"/>
        <w:rPr>
          <w:rFonts w:ascii="Times New Roman" w:hAnsi="Times New Roman"/>
          <w:sz w:val="28"/>
        </w:rPr>
      </w:pPr>
    </w:p>
    <w:p w:rsidR="006E1D8C" w:rsidRDefault="006E1D8C" w:rsidP="006E1D8C">
      <w:pPr>
        <w:pStyle w:val="a5"/>
        <w:ind w:left="4800"/>
        <w:jc w:val="center"/>
        <w:rPr>
          <w:rFonts w:ascii="Times New Roman" w:hAnsi="Times New Roman"/>
          <w:sz w:val="28"/>
        </w:rPr>
      </w:pPr>
      <w:r>
        <w:rPr>
          <w:rFonts w:ascii="Times New Roman" w:hAnsi="Times New Roman"/>
          <w:sz w:val="28"/>
        </w:rPr>
        <w:t>решением Совета</w:t>
      </w:r>
    </w:p>
    <w:p w:rsidR="006E1D8C" w:rsidRDefault="006E1D8C" w:rsidP="006E1D8C">
      <w:pPr>
        <w:pStyle w:val="a5"/>
        <w:ind w:left="4800"/>
        <w:jc w:val="center"/>
        <w:rPr>
          <w:rFonts w:ascii="Times New Roman" w:hAnsi="Times New Roman"/>
          <w:sz w:val="28"/>
        </w:rPr>
      </w:pPr>
      <w:r>
        <w:rPr>
          <w:rFonts w:ascii="Times New Roman" w:hAnsi="Times New Roman"/>
          <w:sz w:val="28"/>
        </w:rPr>
        <w:t xml:space="preserve">Динского сельского поселения </w:t>
      </w:r>
    </w:p>
    <w:p w:rsidR="006E1D8C" w:rsidRDefault="006E1D8C" w:rsidP="006E1D8C">
      <w:pPr>
        <w:pStyle w:val="a5"/>
        <w:ind w:left="4800"/>
        <w:jc w:val="center"/>
        <w:rPr>
          <w:rFonts w:ascii="Times New Roman" w:hAnsi="Times New Roman"/>
          <w:sz w:val="28"/>
        </w:rPr>
      </w:pPr>
      <w:r>
        <w:rPr>
          <w:rFonts w:ascii="Times New Roman" w:hAnsi="Times New Roman"/>
          <w:sz w:val="28"/>
        </w:rPr>
        <w:t>Динского района</w:t>
      </w:r>
    </w:p>
    <w:p w:rsidR="00805E15" w:rsidRDefault="00805E15" w:rsidP="006E1D8C">
      <w:pPr>
        <w:pStyle w:val="a5"/>
        <w:ind w:left="4800"/>
        <w:jc w:val="center"/>
        <w:rPr>
          <w:rFonts w:ascii="Times New Roman" w:hAnsi="Times New Roman"/>
          <w:sz w:val="28"/>
        </w:rPr>
      </w:pPr>
      <w:r>
        <w:rPr>
          <w:rFonts w:ascii="Times New Roman" w:hAnsi="Times New Roman"/>
          <w:sz w:val="28"/>
        </w:rPr>
        <w:t xml:space="preserve">от  </w:t>
      </w:r>
      <w:r w:rsidR="006520D6">
        <w:rPr>
          <w:rFonts w:ascii="Times New Roman" w:hAnsi="Times New Roman"/>
          <w:sz w:val="28"/>
        </w:rPr>
        <w:t>24.02.2022</w:t>
      </w:r>
      <w:r>
        <w:rPr>
          <w:rFonts w:ascii="Times New Roman" w:hAnsi="Times New Roman"/>
          <w:sz w:val="28"/>
        </w:rPr>
        <w:t xml:space="preserve"> № </w:t>
      </w:r>
      <w:r w:rsidR="006520D6">
        <w:rPr>
          <w:rFonts w:ascii="Times New Roman" w:hAnsi="Times New Roman"/>
          <w:sz w:val="28"/>
        </w:rPr>
        <w:t>201-39/4</w:t>
      </w:r>
    </w:p>
    <w:p w:rsidR="00833921" w:rsidRDefault="00833921" w:rsidP="00833921">
      <w:pPr>
        <w:pStyle w:val="a5"/>
        <w:ind w:left="4800"/>
        <w:jc w:val="center"/>
        <w:rPr>
          <w:rFonts w:ascii="Times New Roman" w:hAnsi="Times New Roman"/>
          <w:sz w:val="28"/>
        </w:rPr>
      </w:pPr>
    </w:p>
    <w:p w:rsidR="00A82414" w:rsidRDefault="00A82414" w:rsidP="006E1D8C">
      <w:pPr>
        <w:pStyle w:val="a5"/>
        <w:ind w:firstLine="851"/>
        <w:jc w:val="both"/>
        <w:rPr>
          <w:rFonts w:ascii="Times New Roman" w:hAnsi="Times New Roman"/>
          <w:sz w:val="28"/>
        </w:rPr>
      </w:pPr>
    </w:p>
    <w:p w:rsidR="006E1D8C" w:rsidRDefault="006E1D8C" w:rsidP="006E1D8C">
      <w:pPr>
        <w:pStyle w:val="a5"/>
        <w:tabs>
          <w:tab w:val="left" w:pos="5103"/>
        </w:tabs>
        <w:jc w:val="center"/>
        <w:rPr>
          <w:rFonts w:ascii="Times New Roman" w:hAnsi="Times New Roman"/>
          <w:b/>
          <w:sz w:val="28"/>
        </w:rPr>
      </w:pPr>
      <w:r>
        <w:rPr>
          <w:rFonts w:ascii="Times New Roman" w:hAnsi="Times New Roman"/>
          <w:b/>
          <w:sz w:val="28"/>
        </w:rPr>
        <w:t>ПОРЯДОК</w:t>
      </w:r>
    </w:p>
    <w:p w:rsidR="006E1D8C" w:rsidRDefault="006E1D8C" w:rsidP="006E1D8C">
      <w:pPr>
        <w:pStyle w:val="a5"/>
        <w:jc w:val="center"/>
        <w:rPr>
          <w:rFonts w:ascii="Times New Roman" w:hAnsi="Times New Roman"/>
          <w:b/>
          <w:sz w:val="28"/>
        </w:rPr>
      </w:pPr>
      <w:r>
        <w:rPr>
          <w:rFonts w:ascii="Times New Roman" w:hAnsi="Times New Roman"/>
          <w:b/>
          <w:sz w:val="28"/>
        </w:rPr>
        <w:t>учета предложений и участия граждан в обсуждении</w:t>
      </w:r>
    </w:p>
    <w:p w:rsidR="006E1D8C" w:rsidRDefault="006E1D8C" w:rsidP="006E1D8C">
      <w:pPr>
        <w:pStyle w:val="a5"/>
        <w:jc w:val="center"/>
        <w:rPr>
          <w:rFonts w:ascii="Times New Roman" w:hAnsi="Times New Roman"/>
          <w:b/>
          <w:sz w:val="28"/>
        </w:rPr>
      </w:pPr>
      <w:r>
        <w:rPr>
          <w:rFonts w:ascii="Times New Roman" w:hAnsi="Times New Roman"/>
          <w:b/>
          <w:sz w:val="28"/>
        </w:rPr>
        <w:t>проекта решения Совета Динского сельского поселения Динского района «О внесении изменени</w:t>
      </w:r>
      <w:r w:rsidR="00EB07C3">
        <w:rPr>
          <w:rFonts w:ascii="Times New Roman" w:hAnsi="Times New Roman"/>
          <w:b/>
          <w:sz w:val="28"/>
        </w:rPr>
        <w:t xml:space="preserve">й </w:t>
      </w:r>
      <w:r>
        <w:rPr>
          <w:rFonts w:ascii="Times New Roman" w:hAnsi="Times New Roman"/>
          <w:b/>
          <w:sz w:val="28"/>
        </w:rPr>
        <w:t>в Устав Динского сельского поселения Динского района»</w:t>
      </w:r>
    </w:p>
    <w:p w:rsidR="006E1D8C" w:rsidRDefault="006E1D8C" w:rsidP="006E1D8C">
      <w:pPr>
        <w:pStyle w:val="a5"/>
        <w:ind w:firstLine="851"/>
        <w:jc w:val="center"/>
        <w:rPr>
          <w:rFonts w:ascii="Times New Roman" w:hAnsi="Times New Roman"/>
          <w:sz w:val="28"/>
        </w:rPr>
      </w:pPr>
    </w:p>
    <w:p w:rsidR="00FF4BB4" w:rsidRDefault="00FF4BB4" w:rsidP="00EB07C3">
      <w:pPr>
        <w:ind w:firstLine="720"/>
        <w:jc w:val="both"/>
        <w:rPr>
          <w:sz w:val="28"/>
          <w:szCs w:val="28"/>
        </w:rPr>
      </w:pPr>
      <w:bookmarkStart w:id="1" w:name="sub_1001"/>
      <w:r>
        <w:rPr>
          <w:sz w:val="28"/>
          <w:szCs w:val="28"/>
        </w:rPr>
        <w:t xml:space="preserve">1. Предложения по проекту решения </w:t>
      </w:r>
      <w:r w:rsidR="00190B06">
        <w:rPr>
          <w:sz w:val="28"/>
          <w:szCs w:val="28"/>
        </w:rPr>
        <w:t xml:space="preserve">Совета Динского сельского поселения Динского района </w:t>
      </w:r>
      <w:r w:rsidR="00190B06" w:rsidRPr="00190B06">
        <w:rPr>
          <w:sz w:val="28"/>
          <w:szCs w:val="28"/>
        </w:rPr>
        <w:t>«</w:t>
      </w:r>
      <w:r w:rsidR="00190B06" w:rsidRPr="00190B06">
        <w:rPr>
          <w:sz w:val="28"/>
        </w:rPr>
        <w:t>О внесении изменений в Устав Динского сельского поселения Динского района»</w:t>
      </w:r>
      <w:r w:rsidR="00190B06">
        <w:rPr>
          <w:sz w:val="28"/>
        </w:rPr>
        <w:t xml:space="preserve"> (далее – проект решения) </w:t>
      </w:r>
      <w:r>
        <w:rPr>
          <w:sz w:val="28"/>
          <w:szCs w:val="28"/>
        </w:rPr>
        <w:t xml:space="preserve">могут вноситься </w:t>
      </w:r>
      <w:bookmarkStart w:id="2" w:name="sub_1002"/>
      <w:bookmarkEnd w:id="1"/>
      <w:r>
        <w:rPr>
          <w:sz w:val="28"/>
          <w:szCs w:val="28"/>
        </w:rPr>
        <w:t xml:space="preserve">гражданами Российской Федерации, постоянно проживающими на территории </w:t>
      </w:r>
      <w:r w:rsidR="00C4772D">
        <w:rPr>
          <w:sz w:val="28"/>
        </w:rPr>
        <w:t>Динского сельского поселения Динского района</w:t>
      </w:r>
      <w:r>
        <w:rPr>
          <w:sz w:val="28"/>
          <w:szCs w:val="28"/>
        </w:rPr>
        <w:t xml:space="preserve"> и обладающими активным избирательным правом.</w:t>
      </w:r>
    </w:p>
    <w:p w:rsidR="00FF4BB4" w:rsidRDefault="00FF4BB4" w:rsidP="00EB07C3">
      <w:pPr>
        <w:ind w:firstLine="720"/>
        <w:jc w:val="both"/>
        <w:rPr>
          <w:sz w:val="28"/>
          <w:szCs w:val="28"/>
        </w:rPr>
      </w:pPr>
      <w:r>
        <w:rPr>
          <w:sz w:val="28"/>
          <w:szCs w:val="28"/>
        </w:rPr>
        <w:t>2. Гражданин (группа граждан) оформляет предложения по проекту</w:t>
      </w:r>
      <w:r w:rsidR="00A7591A">
        <w:rPr>
          <w:sz w:val="28"/>
          <w:szCs w:val="28"/>
        </w:rPr>
        <w:t xml:space="preserve"> решения</w:t>
      </w:r>
      <w:r>
        <w:rPr>
          <w:sz w:val="28"/>
          <w:szCs w:val="28"/>
        </w:rPr>
        <w:t xml:space="preserve"> в виде таблицы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977"/>
        <w:gridCol w:w="1402"/>
        <w:gridCol w:w="1546"/>
        <w:gridCol w:w="2097"/>
        <w:gridCol w:w="1892"/>
      </w:tblGrid>
      <w:tr w:rsidR="00FF4BB4" w:rsidTr="007D1F02">
        <w:tc>
          <w:tcPr>
            <w:tcW w:w="657" w:type="dxa"/>
            <w:tcBorders>
              <w:top w:val="single" w:sz="4" w:space="0" w:color="auto"/>
              <w:left w:val="single" w:sz="4" w:space="0" w:color="auto"/>
              <w:bottom w:val="single" w:sz="4" w:space="0" w:color="auto"/>
              <w:right w:val="single" w:sz="4" w:space="0" w:color="auto"/>
            </w:tcBorders>
            <w:hideMark/>
          </w:tcPr>
          <w:bookmarkEnd w:id="2"/>
          <w:p w:rsidR="00FF4BB4" w:rsidRDefault="00FF4BB4" w:rsidP="00EB07C3">
            <w:pPr>
              <w:ind w:firstLine="720"/>
              <w:jc w:val="both"/>
              <w:rPr>
                <w:sz w:val="28"/>
                <w:szCs w:val="28"/>
              </w:rPr>
            </w:pPr>
            <w:r>
              <w:rPr>
                <w:sz w:val="28"/>
                <w:szCs w:val="28"/>
              </w:rPr>
              <w:t xml:space="preserve">№ </w:t>
            </w:r>
            <w:r w:rsidR="00190B06">
              <w:rPr>
                <w:sz w:val="28"/>
                <w:szCs w:val="28"/>
              </w:rPr>
              <w:t xml:space="preserve">№ </w:t>
            </w:r>
            <w:r>
              <w:rPr>
                <w:sz w:val="28"/>
                <w:szCs w:val="28"/>
              </w:rPr>
              <w:t>п\п</w:t>
            </w:r>
          </w:p>
        </w:tc>
        <w:tc>
          <w:tcPr>
            <w:tcW w:w="1977" w:type="dxa"/>
            <w:tcBorders>
              <w:top w:val="single" w:sz="4" w:space="0" w:color="auto"/>
              <w:left w:val="single" w:sz="4" w:space="0" w:color="auto"/>
              <w:bottom w:val="single" w:sz="4" w:space="0" w:color="auto"/>
              <w:right w:val="single" w:sz="4" w:space="0" w:color="auto"/>
            </w:tcBorders>
            <w:hideMark/>
          </w:tcPr>
          <w:p w:rsidR="00FF4BB4" w:rsidRDefault="00FF4BB4" w:rsidP="00013213">
            <w:pPr>
              <w:jc w:val="center"/>
              <w:rPr>
                <w:sz w:val="28"/>
                <w:szCs w:val="28"/>
              </w:rPr>
            </w:pPr>
            <w:r>
              <w:rPr>
                <w:sz w:val="28"/>
                <w:szCs w:val="28"/>
              </w:rPr>
              <w:t>Глава, статья, часть, пункт, абзац</w:t>
            </w:r>
          </w:p>
        </w:tc>
        <w:tc>
          <w:tcPr>
            <w:tcW w:w="1402" w:type="dxa"/>
            <w:tcBorders>
              <w:top w:val="single" w:sz="4" w:space="0" w:color="auto"/>
              <w:left w:val="single" w:sz="4" w:space="0" w:color="auto"/>
              <w:bottom w:val="single" w:sz="4" w:space="0" w:color="auto"/>
              <w:right w:val="single" w:sz="4" w:space="0" w:color="auto"/>
            </w:tcBorders>
            <w:hideMark/>
          </w:tcPr>
          <w:p w:rsidR="00FF4BB4" w:rsidRDefault="00FF4BB4" w:rsidP="00013213">
            <w:pPr>
              <w:ind w:left="-353" w:firstLine="413"/>
              <w:jc w:val="center"/>
              <w:rPr>
                <w:sz w:val="28"/>
                <w:szCs w:val="28"/>
              </w:rPr>
            </w:pPr>
            <w:r>
              <w:rPr>
                <w:sz w:val="28"/>
                <w:szCs w:val="28"/>
              </w:rPr>
              <w:t xml:space="preserve">Текст </w:t>
            </w:r>
          </w:p>
          <w:p w:rsidR="00FF4BB4" w:rsidRDefault="00FF4BB4" w:rsidP="00013213">
            <w:pPr>
              <w:ind w:left="-353" w:firstLine="413"/>
              <w:jc w:val="center"/>
              <w:rPr>
                <w:sz w:val="28"/>
                <w:szCs w:val="28"/>
              </w:rPr>
            </w:pPr>
            <w:r>
              <w:rPr>
                <w:sz w:val="28"/>
                <w:szCs w:val="28"/>
              </w:rPr>
              <w:t>проекта</w:t>
            </w:r>
          </w:p>
        </w:tc>
        <w:tc>
          <w:tcPr>
            <w:tcW w:w="1546" w:type="dxa"/>
            <w:tcBorders>
              <w:top w:val="single" w:sz="4" w:space="0" w:color="auto"/>
              <w:left w:val="single" w:sz="4" w:space="0" w:color="auto"/>
              <w:bottom w:val="single" w:sz="4" w:space="0" w:color="auto"/>
              <w:right w:val="single" w:sz="4" w:space="0" w:color="auto"/>
            </w:tcBorders>
            <w:hideMark/>
          </w:tcPr>
          <w:p w:rsidR="00FF4BB4" w:rsidRDefault="00FF4BB4" w:rsidP="00013213">
            <w:pPr>
              <w:ind w:left="-353" w:firstLine="554"/>
              <w:jc w:val="center"/>
              <w:rPr>
                <w:sz w:val="28"/>
                <w:szCs w:val="28"/>
              </w:rPr>
            </w:pPr>
            <w:r>
              <w:rPr>
                <w:sz w:val="28"/>
                <w:szCs w:val="28"/>
              </w:rPr>
              <w:t xml:space="preserve">Текст </w:t>
            </w:r>
          </w:p>
          <w:p w:rsidR="00FF4BB4" w:rsidRDefault="00FF4BB4" w:rsidP="00013213">
            <w:pPr>
              <w:ind w:left="-353" w:firstLine="554"/>
              <w:jc w:val="center"/>
              <w:rPr>
                <w:sz w:val="28"/>
                <w:szCs w:val="28"/>
              </w:rPr>
            </w:pPr>
            <w:r>
              <w:rPr>
                <w:sz w:val="28"/>
                <w:szCs w:val="28"/>
              </w:rPr>
              <w:t>поправки</w:t>
            </w:r>
          </w:p>
        </w:tc>
        <w:tc>
          <w:tcPr>
            <w:tcW w:w="2097" w:type="dxa"/>
            <w:tcBorders>
              <w:top w:val="single" w:sz="4" w:space="0" w:color="auto"/>
              <w:left w:val="single" w:sz="4" w:space="0" w:color="auto"/>
              <w:bottom w:val="single" w:sz="4" w:space="0" w:color="auto"/>
              <w:right w:val="single" w:sz="4" w:space="0" w:color="auto"/>
            </w:tcBorders>
            <w:hideMark/>
          </w:tcPr>
          <w:p w:rsidR="00FF4BB4" w:rsidRDefault="00FF4BB4" w:rsidP="00013213">
            <w:pPr>
              <w:ind w:left="-353" w:firstLine="441"/>
              <w:jc w:val="center"/>
              <w:rPr>
                <w:sz w:val="28"/>
                <w:szCs w:val="28"/>
              </w:rPr>
            </w:pPr>
            <w:r>
              <w:rPr>
                <w:sz w:val="28"/>
                <w:szCs w:val="28"/>
              </w:rPr>
              <w:t xml:space="preserve">Текст проекта </w:t>
            </w:r>
          </w:p>
          <w:p w:rsidR="00FF4BB4" w:rsidRDefault="00FF4BB4" w:rsidP="00013213">
            <w:pPr>
              <w:ind w:left="-353" w:firstLine="441"/>
              <w:jc w:val="center"/>
              <w:rPr>
                <w:sz w:val="28"/>
                <w:szCs w:val="28"/>
              </w:rPr>
            </w:pPr>
            <w:r>
              <w:rPr>
                <w:sz w:val="28"/>
                <w:szCs w:val="28"/>
              </w:rPr>
              <w:t xml:space="preserve">с учетом </w:t>
            </w:r>
          </w:p>
          <w:p w:rsidR="00FF4BB4" w:rsidRDefault="00FF4BB4" w:rsidP="00013213">
            <w:pPr>
              <w:ind w:left="-353" w:firstLine="441"/>
              <w:jc w:val="center"/>
              <w:rPr>
                <w:sz w:val="28"/>
                <w:szCs w:val="28"/>
              </w:rPr>
            </w:pPr>
            <w:r>
              <w:rPr>
                <w:sz w:val="28"/>
                <w:szCs w:val="28"/>
              </w:rPr>
              <w:t>поправки</w:t>
            </w:r>
          </w:p>
        </w:tc>
        <w:tc>
          <w:tcPr>
            <w:tcW w:w="1892" w:type="dxa"/>
            <w:tcBorders>
              <w:top w:val="single" w:sz="4" w:space="0" w:color="auto"/>
              <w:left w:val="single" w:sz="4" w:space="0" w:color="auto"/>
              <w:bottom w:val="single" w:sz="4" w:space="0" w:color="auto"/>
              <w:right w:val="single" w:sz="4" w:space="0" w:color="auto"/>
            </w:tcBorders>
            <w:hideMark/>
          </w:tcPr>
          <w:p w:rsidR="00FF4BB4" w:rsidRDefault="00FF4BB4" w:rsidP="00013213">
            <w:pPr>
              <w:ind w:left="-353" w:firstLine="353"/>
              <w:jc w:val="center"/>
              <w:rPr>
                <w:sz w:val="28"/>
                <w:szCs w:val="28"/>
              </w:rPr>
            </w:pPr>
            <w:r>
              <w:rPr>
                <w:sz w:val="28"/>
                <w:szCs w:val="28"/>
              </w:rPr>
              <w:t>Кем внесена поправка</w:t>
            </w:r>
          </w:p>
        </w:tc>
      </w:tr>
      <w:tr w:rsidR="00FF4BB4" w:rsidTr="007D1F02">
        <w:tc>
          <w:tcPr>
            <w:tcW w:w="657"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1</w:t>
            </w:r>
          </w:p>
        </w:tc>
        <w:tc>
          <w:tcPr>
            <w:tcW w:w="1977"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3</w:t>
            </w:r>
          </w:p>
        </w:tc>
        <w:tc>
          <w:tcPr>
            <w:tcW w:w="1546"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4</w:t>
            </w:r>
          </w:p>
        </w:tc>
        <w:tc>
          <w:tcPr>
            <w:tcW w:w="2097"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5</w:t>
            </w:r>
          </w:p>
        </w:tc>
        <w:tc>
          <w:tcPr>
            <w:tcW w:w="1892" w:type="dxa"/>
            <w:tcBorders>
              <w:top w:val="single" w:sz="4" w:space="0" w:color="auto"/>
              <w:left w:val="single" w:sz="4" w:space="0" w:color="auto"/>
              <w:bottom w:val="single" w:sz="4" w:space="0" w:color="auto"/>
              <w:right w:val="single" w:sz="4" w:space="0" w:color="auto"/>
            </w:tcBorders>
            <w:hideMark/>
          </w:tcPr>
          <w:p w:rsidR="00FF4BB4" w:rsidRDefault="00FF4BB4" w:rsidP="00EB07C3">
            <w:pPr>
              <w:ind w:firstLine="720"/>
              <w:jc w:val="center"/>
              <w:rPr>
                <w:sz w:val="28"/>
                <w:szCs w:val="28"/>
              </w:rPr>
            </w:pPr>
            <w:r>
              <w:rPr>
                <w:sz w:val="28"/>
                <w:szCs w:val="28"/>
              </w:rPr>
              <w:t>6</w:t>
            </w:r>
          </w:p>
        </w:tc>
      </w:tr>
    </w:tbl>
    <w:p w:rsidR="00FF4BB4" w:rsidRPr="00CB1888" w:rsidRDefault="00FF4BB4" w:rsidP="00712CEB">
      <w:pPr>
        <w:pStyle w:val="a5"/>
        <w:ind w:firstLine="709"/>
        <w:jc w:val="both"/>
        <w:rPr>
          <w:rFonts w:ascii="Times New Roman" w:hAnsi="Times New Roman"/>
          <w:sz w:val="28"/>
          <w:szCs w:val="28"/>
        </w:rPr>
      </w:pPr>
      <w:bookmarkStart w:id="3" w:name="sub_1003"/>
      <w:r w:rsidRPr="009058DC">
        <w:rPr>
          <w:rFonts w:ascii="Times New Roman" w:hAnsi="Times New Roman"/>
          <w:sz w:val="28"/>
          <w:szCs w:val="28"/>
        </w:rPr>
        <w:t xml:space="preserve">3. Предложения, оформленные в виде таблицы, направляются в оргкомитет </w:t>
      </w:r>
      <w:r w:rsidR="009058DC" w:rsidRPr="009058DC">
        <w:rPr>
          <w:rFonts w:ascii="Times New Roman" w:hAnsi="Times New Roman"/>
          <w:sz w:val="28"/>
        </w:rPr>
        <w:t xml:space="preserve">по </w:t>
      </w:r>
      <w:r w:rsidR="00CC7C9C">
        <w:rPr>
          <w:rFonts w:ascii="Times New Roman" w:hAnsi="Times New Roman"/>
          <w:sz w:val="28"/>
        </w:rPr>
        <w:t xml:space="preserve">подготовке и </w:t>
      </w:r>
      <w:r w:rsidR="009058DC" w:rsidRPr="009058DC">
        <w:rPr>
          <w:rFonts w:ascii="Times New Roman" w:hAnsi="Times New Roman"/>
          <w:sz w:val="28"/>
        </w:rPr>
        <w:t>проведению публичных слушаний</w:t>
      </w:r>
      <w:r w:rsidR="00712CEB">
        <w:rPr>
          <w:rFonts w:ascii="Times New Roman" w:hAnsi="Times New Roman"/>
          <w:sz w:val="28"/>
        </w:rPr>
        <w:t xml:space="preserve"> (далее – оргкомитет)</w:t>
      </w:r>
      <w:r w:rsidRPr="00CB1888">
        <w:rPr>
          <w:rFonts w:ascii="Times New Roman" w:hAnsi="Times New Roman"/>
          <w:sz w:val="28"/>
          <w:szCs w:val="28"/>
        </w:rPr>
        <w:t>за подписью гражданина (группы граждан), внесшего (внесших) их с приложением следующих сведений:</w:t>
      </w:r>
    </w:p>
    <w:p w:rsidR="00FF4BB4" w:rsidRDefault="00FF4BB4" w:rsidP="00EB07C3">
      <w:pPr>
        <w:ind w:firstLine="720"/>
        <w:jc w:val="both"/>
        <w:rPr>
          <w:sz w:val="28"/>
          <w:szCs w:val="28"/>
        </w:rPr>
      </w:pPr>
      <w:bookmarkStart w:id="4" w:name="sub_1031"/>
      <w:bookmarkEnd w:id="3"/>
      <w:r>
        <w:rPr>
          <w:sz w:val="28"/>
          <w:szCs w:val="28"/>
        </w:rPr>
        <w:t>1) фамилия, имя, отчество гражданина (граждан), внесшего (внесших) предложения по проекту</w:t>
      </w:r>
      <w:r w:rsidR="007162E9">
        <w:rPr>
          <w:sz w:val="28"/>
          <w:szCs w:val="28"/>
        </w:rPr>
        <w:t xml:space="preserve"> решения</w:t>
      </w:r>
      <w:r>
        <w:rPr>
          <w:sz w:val="28"/>
          <w:szCs w:val="28"/>
        </w:rPr>
        <w:t>;</w:t>
      </w:r>
    </w:p>
    <w:p w:rsidR="00FF4BB4" w:rsidRDefault="00FF4BB4" w:rsidP="00EB07C3">
      <w:pPr>
        <w:ind w:firstLine="720"/>
        <w:jc w:val="both"/>
        <w:rPr>
          <w:sz w:val="28"/>
          <w:szCs w:val="28"/>
        </w:rPr>
      </w:pPr>
      <w:bookmarkStart w:id="5" w:name="sub_1032"/>
      <w:bookmarkEnd w:id="4"/>
      <w:r>
        <w:rPr>
          <w:sz w:val="28"/>
          <w:szCs w:val="28"/>
        </w:rPr>
        <w:t>2) домашний адрес, контактный телефон;</w:t>
      </w:r>
    </w:p>
    <w:p w:rsidR="00FF4BB4" w:rsidRDefault="00FF4BB4" w:rsidP="00EB07C3">
      <w:pPr>
        <w:ind w:firstLine="720"/>
        <w:jc w:val="both"/>
        <w:rPr>
          <w:sz w:val="28"/>
          <w:szCs w:val="28"/>
        </w:rPr>
      </w:pPr>
      <w:bookmarkStart w:id="6" w:name="sub_1033"/>
      <w:bookmarkEnd w:id="5"/>
      <w:r>
        <w:rPr>
          <w:sz w:val="28"/>
          <w:szCs w:val="28"/>
        </w:rPr>
        <w:t>3) данные о документе, удостоверяющем личность.</w:t>
      </w:r>
    </w:p>
    <w:bookmarkEnd w:id="6"/>
    <w:p w:rsidR="00FF4BB4" w:rsidRDefault="00FF4BB4" w:rsidP="00EB07C3">
      <w:pPr>
        <w:ind w:firstLine="720"/>
        <w:jc w:val="both"/>
        <w:rPr>
          <w:sz w:val="28"/>
          <w:szCs w:val="28"/>
        </w:rPr>
      </w:pPr>
      <w:r>
        <w:rPr>
          <w:sz w:val="28"/>
          <w:szCs w:val="28"/>
        </w:rPr>
        <w:t xml:space="preserve">4. Предложения к </w:t>
      </w:r>
      <w:r w:rsidR="00C05CBF">
        <w:rPr>
          <w:sz w:val="28"/>
          <w:szCs w:val="28"/>
        </w:rPr>
        <w:t>опублико</w:t>
      </w:r>
      <w:r>
        <w:rPr>
          <w:sz w:val="28"/>
          <w:szCs w:val="28"/>
        </w:rPr>
        <w:t xml:space="preserve">ванному проекту решения подаются в </w:t>
      </w:r>
      <w:r>
        <w:rPr>
          <w:sz w:val="28"/>
        </w:rPr>
        <w:t>оргкомитет по адресу</w:t>
      </w:r>
      <w:r>
        <w:rPr>
          <w:sz w:val="28"/>
          <w:szCs w:val="28"/>
        </w:rPr>
        <w:t>:</w:t>
      </w:r>
      <w:r w:rsidR="00C05CBF">
        <w:rPr>
          <w:sz w:val="28"/>
          <w:szCs w:val="28"/>
        </w:rPr>
        <w:t xml:space="preserve">  ст. Динская, ул. Красная, 57, </w:t>
      </w:r>
      <w:r w:rsidR="00C05CBF" w:rsidRPr="00A7591A">
        <w:rPr>
          <w:sz w:val="28"/>
          <w:szCs w:val="28"/>
        </w:rPr>
        <w:t>каб. 4</w:t>
      </w:r>
      <w:r w:rsidRPr="00A7591A">
        <w:rPr>
          <w:sz w:val="28"/>
          <w:szCs w:val="28"/>
        </w:rPr>
        <w:t>, тел.</w:t>
      </w:r>
      <w:r w:rsidR="00A7591A">
        <w:rPr>
          <w:sz w:val="28"/>
          <w:szCs w:val="28"/>
        </w:rPr>
        <w:t>5-50-14</w:t>
      </w:r>
      <w:r w:rsidR="00C05CBF" w:rsidRPr="00A7591A">
        <w:rPr>
          <w:sz w:val="28"/>
          <w:szCs w:val="28"/>
        </w:rPr>
        <w:t xml:space="preserve">, </w:t>
      </w:r>
      <w:r w:rsidR="00D838A9" w:rsidRPr="00A7591A">
        <w:rPr>
          <w:sz w:val="28"/>
          <w:szCs w:val="28"/>
        </w:rPr>
        <w:t xml:space="preserve">факс </w:t>
      </w:r>
      <w:r w:rsidR="00D838A9" w:rsidRPr="00616FA0">
        <w:rPr>
          <w:sz w:val="28"/>
          <w:szCs w:val="28"/>
        </w:rPr>
        <w:t>6-38-08</w:t>
      </w:r>
      <w:r w:rsidRPr="00616FA0">
        <w:rPr>
          <w:sz w:val="28"/>
          <w:szCs w:val="28"/>
        </w:rPr>
        <w:t>, e-mail:</w:t>
      </w:r>
      <w:hyperlink r:id="rId11" w:history="1">
        <w:r w:rsidR="003A143E" w:rsidRPr="0023147B">
          <w:rPr>
            <w:rStyle w:val="ae"/>
            <w:sz w:val="28"/>
            <w:szCs w:val="28"/>
          </w:rPr>
          <w:t>dinskayasel@rambler.ru</w:t>
        </w:r>
      </w:hyperlink>
      <w:r w:rsidR="003A143E">
        <w:t xml:space="preserve"> </w:t>
      </w:r>
      <w:r w:rsidRPr="00616FA0">
        <w:rPr>
          <w:sz w:val="28"/>
          <w:szCs w:val="28"/>
        </w:rPr>
        <w:t xml:space="preserve">в срок до </w:t>
      </w:r>
      <w:r w:rsidR="009A64BA" w:rsidRPr="00616FA0">
        <w:rPr>
          <w:sz w:val="28"/>
          <w:szCs w:val="28"/>
        </w:rPr>
        <w:t>04</w:t>
      </w:r>
      <w:r w:rsidR="003A143E">
        <w:rPr>
          <w:sz w:val="28"/>
          <w:szCs w:val="28"/>
        </w:rPr>
        <w:t xml:space="preserve"> </w:t>
      </w:r>
      <w:r w:rsidR="009A64BA" w:rsidRPr="00616FA0">
        <w:rPr>
          <w:sz w:val="28"/>
          <w:szCs w:val="28"/>
        </w:rPr>
        <w:t>апреля</w:t>
      </w:r>
      <w:r w:rsidR="00144FC4" w:rsidRPr="00616FA0">
        <w:rPr>
          <w:sz w:val="28"/>
          <w:szCs w:val="28"/>
        </w:rPr>
        <w:t>20</w:t>
      </w:r>
      <w:r w:rsidR="00413DA5" w:rsidRPr="00616FA0">
        <w:rPr>
          <w:sz w:val="28"/>
          <w:szCs w:val="28"/>
        </w:rPr>
        <w:t>2</w:t>
      </w:r>
      <w:r w:rsidR="00CC2CB4" w:rsidRPr="00616FA0">
        <w:rPr>
          <w:sz w:val="28"/>
          <w:szCs w:val="28"/>
        </w:rPr>
        <w:t>2</w:t>
      </w:r>
      <w:r w:rsidR="006A223A" w:rsidRPr="00616FA0">
        <w:rPr>
          <w:sz w:val="28"/>
          <w:szCs w:val="28"/>
        </w:rPr>
        <w:t xml:space="preserve"> года</w:t>
      </w:r>
      <w:r w:rsidR="003A143E">
        <w:rPr>
          <w:sz w:val="28"/>
          <w:szCs w:val="28"/>
        </w:rPr>
        <w:t xml:space="preserve"> </w:t>
      </w:r>
      <w:r w:rsidRPr="00A7591A">
        <w:rPr>
          <w:sz w:val="28"/>
          <w:szCs w:val="28"/>
        </w:rPr>
        <w:t>включительно, начиная с первого рабочего дня, следующего</w:t>
      </w:r>
      <w:r>
        <w:rPr>
          <w:sz w:val="28"/>
          <w:szCs w:val="28"/>
        </w:rPr>
        <w:t xml:space="preserve"> за днем его </w:t>
      </w:r>
      <w:r w:rsidR="009B73C3">
        <w:rPr>
          <w:sz w:val="28"/>
          <w:szCs w:val="28"/>
        </w:rPr>
        <w:t>опубликования</w:t>
      </w:r>
      <w:r>
        <w:rPr>
          <w:sz w:val="28"/>
          <w:szCs w:val="28"/>
        </w:rPr>
        <w:t>, и рассматриваются оргкомитетом в соответствии с настоящим Порядком.</w:t>
      </w:r>
    </w:p>
    <w:p w:rsidR="00FF4BB4" w:rsidRDefault="00FF4BB4" w:rsidP="00EB07C3">
      <w:pPr>
        <w:ind w:firstLine="720"/>
        <w:jc w:val="both"/>
        <w:rPr>
          <w:sz w:val="28"/>
          <w:szCs w:val="28"/>
        </w:rPr>
      </w:pPr>
      <w:r>
        <w:rPr>
          <w:sz w:val="28"/>
          <w:szCs w:val="28"/>
        </w:rPr>
        <w:t>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FF4BB4" w:rsidRDefault="00FF4BB4" w:rsidP="00EB07C3">
      <w:pPr>
        <w:ind w:firstLine="720"/>
        <w:jc w:val="both"/>
        <w:rPr>
          <w:sz w:val="28"/>
          <w:szCs w:val="28"/>
        </w:rPr>
      </w:pPr>
      <w:bookmarkStart w:id="7" w:name="sub_1004"/>
      <w:r>
        <w:rPr>
          <w:sz w:val="28"/>
          <w:szCs w:val="28"/>
        </w:rPr>
        <w:lastRenderedPageBreak/>
        <w:t xml:space="preserve">5. Депутаты Совета </w:t>
      </w:r>
      <w:r w:rsidR="00A7591A">
        <w:rPr>
          <w:sz w:val="28"/>
          <w:szCs w:val="28"/>
        </w:rPr>
        <w:t xml:space="preserve">Динского сельского поселения Динского района </w:t>
      </w:r>
      <w:r>
        <w:rPr>
          <w:sz w:val="28"/>
          <w:szCs w:val="28"/>
        </w:rPr>
        <w:t xml:space="preserve">вносят предложения по проекту </w:t>
      </w:r>
      <w:r w:rsidR="00A7591A">
        <w:rPr>
          <w:sz w:val="28"/>
          <w:szCs w:val="28"/>
        </w:rPr>
        <w:t xml:space="preserve">решения </w:t>
      </w:r>
      <w:r>
        <w:rPr>
          <w:sz w:val="28"/>
          <w:szCs w:val="28"/>
        </w:rPr>
        <w:t>в порядке, предусмотренном Регламентом Совета</w:t>
      </w:r>
      <w:r w:rsidR="00A7591A">
        <w:rPr>
          <w:sz w:val="28"/>
          <w:szCs w:val="28"/>
        </w:rPr>
        <w:t xml:space="preserve"> Динского сельского поселения Динского района</w:t>
      </w:r>
      <w:r>
        <w:rPr>
          <w:sz w:val="28"/>
          <w:szCs w:val="28"/>
        </w:rPr>
        <w:t>.</w:t>
      </w:r>
    </w:p>
    <w:p w:rsidR="00FF4BB4" w:rsidRDefault="00FF4BB4" w:rsidP="00EB07C3">
      <w:pPr>
        <w:ind w:firstLine="720"/>
        <w:jc w:val="both"/>
        <w:rPr>
          <w:sz w:val="28"/>
          <w:szCs w:val="28"/>
        </w:rPr>
      </w:pPr>
      <w:r>
        <w:rPr>
          <w:sz w:val="28"/>
          <w:szCs w:val="28"/>
        </w:rPr>
        <w:t>6. Предложения должны соответствовать Конституции РФ,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FF4BB4" w:rsidRDefault="00FF4BB4" w:rsidP="00EB07C3">
      <w:pPr>
        <w:ind w:firstLine="720"/>
        <w:jc w:val="both"/>
        <w:rPr>
          <w:sz w:val="28"/>
          <w:szCs w:val="28"/>
        </w:rPr>
      </w:pPr>
      <w:r>
        <w:rPr>
          <w:sz w:val="28"/>
          <w:szCs w:val="28"/>
        </w:rPr>
        <w:t>1) должны обеспечивать однозначное толкование положений Устава</w:t>
      </w:r>
      <w:r w:rsidR="00A7591A">
        <w:rPr>
          <w:sz w:val="28"/>
          <w:szCs w:val="28"/>
        </w:rPr>
        <w:t xml:space="preserve"> Динского сельского поселения Динского района</w:t>
      </w:r>
      <w:r>
        <w:rPr>
          <w:sz w:val="28"/>
          <w:szCs w:val="28"/>
        </w:rPr>
        <w:t>;</w:t>
      </w:r>
    </w:p>
    <w:p w:rsidR="00FF4BB4" w:rsidRDefault="00FF4BB4" w:rsidP="00EB07C3">
      <w:pPr>
        <w:ind w:firstLine="720"/>
        <w:jc w:val="both"/>
        <w:rPr>
          <w:sz w:val="28"/>
          <w:szCs w:val="28"/>
        </w:rPr>
      </w:pPr>
      <w:r>
        <w:rPr>
          <w:sz w:val="28"/>
          <w:szCs w:val="28"/>
        </w:rPr>
        <w:t>2) не допускать противоречие либо несогласованность с иными положениями Устава</w:t>
      </w:r>
      <w:r w:rsidR="00A7591A">
        <w:rPr>
          <w:sz w:val="28"/>
          <w:szCs w:val="28"/>
        </w:rPr>
        <w:t xml:space="preserve"> Динского сельского поселения Динского района</w:t>
      </w:r>
      <w:r>
        <w:rPr>
          <w:sz w:val="28"/>
          <w:szCs w:val="28"/>
        </w:rPr>
        <w:t>.</w:t>
      </w:r>
    </w:p>
    <w:p w:rsidR="00017193" w:rsidRDefault="00FF4BB4" w:rsidP="00EB07C3">
      <w:pPr>
        <w:ind w:right="-2" w:firstLine="720"/>
        <w:jc w:val="both"/>
        <w:rPr>
          <w:sz w:val="28"/>
          <w:szCs w:val="28"/>
        </w:rPr>
      </w:pPr>
      <w:r>
        <w:rPr>
          <w:sz w:val="28"/>
          <w:szCs w:val="28"/>
        </w:rPr>
        <w:t xml:space="preserve">7. </w:t>
      </w:r>
      <w:bookmarkEnd w:id="7"/>
      <w:r>
        <w:rPr>
          <w:sz w:val="28"/>
          <w:szCs w:val="28"/>
        </w:rPr>
        <w:t xml:space="preserve">Поступившие предложения рассматриваются на публичных слушаниях в порядке, установленном  </w:t>
      </w:r>
      <w:r w:rsidR="00863F4C">
        <w:rPr>
          <w:sz w:val="28"/>
        </w:rPr>
        <w:t>Положением о порядке организации и проведени</w:t>
      </w:r>
      <w:r w:rsidR="00A7591A">
        <w:rPr>
          <w:sz w:val="28"/>
        </w:rPr>
        <w:t>я</w:t>
      </w:r>
      <w:r w:rsidR="00863F4C">
        <w:rPr>
          <w:sz w:val="28"/>
        </w:rPr>
        <w:t xml:space="preserve"> публичных слушаний в муниципальном образовании Динское сельское поселение Динского района, утвержденным решением Совета Динского сельского поселения Динского района от 15.11.2006 № 67 </w:t>
      </w:r>
      <w:r w:rsidR="00521847">
        <w:rPr>
          <w:sz w:val="28"/>
        </w:rPr>
        <w:t xml:space="preserve">(с изменениями от 29.11.2006) </w:t>
      </w:r>
      <w:r>
        <w:rPr>
          <w:sz w:val="28"/>
          <w:szCs w:val="28"/>
        </w:rPr>
        <w:t>(</w:t>
      </w:r>
      <w:r>
        <w:rPr>
          <w:sz w:val="28"/>
          <w:szCs w:val="28"/>
          <w:lang w:eastAsia="ar-SA"/>
        </w:rPr>
        <w:t xml:space="preserve">размещено на официальном </w:t>
      </w:r>
      <w:r w:rsidR="00152DE9">
        <w:rPr>
          <w:sz w:val="28"/>
          <w:szCs w:val="28"/>
        </w:rPr>
        <w:t xml:space="preserve">Интернет-портале </w:t>
      </w:r>
      <w:r w:rsidR="00152DE9" w:rsidRPr="00616FA0">
        <w:rPr>
          <w:sz w:val="28"/>
          <w:szCs w:val="28"/>
        </w:rPr>
        <w:t>Динского сельского поселения Динского района</w:t>
      </w:r>
      <w:r w:rsidRPr="00616FA0">
        <w:rPr>
          <w:sz w:val="28"/>
          <w:szCs w:val="28"/>
          <w:lang w:eastAsia="ar-SA"/>
        </w:rPr>
        <w:t>:</w:t>
      </w:r>
      <w:r w:rsidR="003A143E">
        <w:rPr>
          <w:sz w:val="28"/>
          <w:szCs w:val="28"/>
          <w:lang w:eastAsia="ar-SA"/>
        </w:rPr>
        <w:t xml:space="preserve"> </w:t>
      </w:r>
      <w:hyperlink r:id="rId12" w:history="1">
        <w:r w:rsidR="00152DE9" w:rsidRPr="00616FA0">
          <w:rPr>
            <w:rStyle w:val="ae"/>
            <w:color w:val="auto"/>
            <w:sz w:val="28"/>
            <w:szCs w:val="28"/>
            <w:u w:val="none"/>
          </w:rPr>
          <w:t>www.dinskoeposelenie.ru</w:t>
        </w:r>
      </w:hyperlink>
      <w:r w:rsidR="00152DE9" w:rsidRPr="00616FA0">
        <w:rPr>
          <w:sz w:val="28"/>
          <w:szCs w:val="28"/>
        </w:rPr>
        <w:t xml:space="preserve">, </w:t>
      </w:r>
      <w:r>
        <w:rPr>
          <w:sz w:val="28"/>
          <w:szCs w:val="28"/>
          <w:lang w:eastAsia="ar-SA"/>
        </w:rPr>
        <w:t>раздел «</w:t>
      </w:r>
      <w:r w:rsidR="00A1335A">
        <w:rPr>
          <w:sz w:val="28"/>
          <w:szCs w:val="28"/>
          <w:lang w:eastAsia="ar-SA"/>
        </w:rPr>
        <w:t>Администрация</w:t>
      </w:r>
      <w:r>
        <w:rPr>
          <w:sz w:val="28"/>
          <w:szCs w:val="28"/>
          <w:lang w:eastAsia="ar-SA"/>
        </w:rPr>
        <w:t>», по</w:t>
      </w:r>
      <w:r w:rsidR="00D309CA">
        <w:rPr>
          <w:sz w:val="28"/>
          <w:szCs w:val="28"/>
          <w:lang w:eastAsia="ar-SA"/>
        </w:rPr>
        <w:t>драздел «Публичные слушания»).</w:t>
      </w:r>
    </w:p>
    <w:sectPr w:rsidR="00017193" w:rsidSect="00C012DB">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04" w:rsidRDefault="00D23A04" w:rsidP="000978C3">
      <w:r>
        <w:separator/>
      </w:r>
    </w:p>
  </w:endnote>
  <w:endnote w:type="continuationSeparator" w:id="1">
    <w:p w:rsidR="00D23A04" w:rsidRDefault="00D23A04" w:rsidP="00097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190">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ont373">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04" w:rsidRDefault="00D23A04" w:rsidP="000978C3">
      <w:r>
        <w:separator/>
      </w:r>
    </w:p>
  </w:footnote>
  <w:footnote w:type="continuationSeparator" w:id="1">
    <w:p w:rsidR="00D23A04" w:rsidRDefault="00D23A04" w:rsidP="00097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88E3C7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6738F4"/>
    <w:multiLevelType w:val="hybridMultilevel"/>
    <w:tmpl w:val="26B8CDD0"/>
    <w:lvl w:ilvl="0" w:tplc="9F5E7A3E">
      <w:start w:val="1"/>
      <w:numFmt w:val="decimal"/>
      <w:lvlText w:val="%1."/>
      <w:lvlJc w:val="left"/>
      <w:pPr>
        <w:tabs>
          <w:tab w:val="num" w:pos="0"/>
        </w:tabs>
        <w:ind w:left="1070" w:hanging="390"/>
      </w:pPr>
      <w:rPr>
        <w:rFonts w:hint="default"/>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87D233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8BD36B1"/>
    <w:multiLevelType w:val="hybridMultilevel"/>
    <w:tmpl w:val="42A05F48"/>
    <w:lvl w:ilvl="0" w:tplc="ACA81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4B615D"/>
    <w:multiLevelType w:val="hybridMultilevel"/>
    <w:tmpl w:val="B838F610"/>
    <w:lvl w:ilvl="0" w:tplc="F99C9A1C">
      <w:start w:val="9"/>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9">
    <w:nsid w:val="36F75037"/>
    <w:multiLevelType w:val="hybridMultilevel"/>
    <w:tmpl w:val="C4B01F5E"/>
    <w:lvl w:ilvl="0" w:tplc="9C4C97B0">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91F19C9"/>
    <w:multiLevelType w:val="hybridMultilevel"/>
    <w:tmpl w:val="80F83618"/>
    <w:lvl w:ilvl="0" w:tplc="0C52F960">
      <w:start w:val="1"/>
      <w:numFmt w:val="decimal"/>
      <w:lvlText w:val="%1."/>
      <w:lvlJc w:val="left"/>
      <w:pPr>
        <w:ind w:left="107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440F370F"/>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68D5C22"/>
    <w:multiLevelType w:val="hybridMultilevel"/>
    <w:tmpl w:val="B3569A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578AB"/>
    <w:multiLevelType w:val="hybridMultilevel"/>
    <w:tmpl w:val="849CB9AC"/>
    <w:lvl w:ilvl="0" w:tplc="EA86AD00">
      <w:start w:val="1"/>
      <w:numFmt w:val="decimal"/>
      <w:suff w:val="space"/>
      <w:lvlText w:val="%1."/>
      <w:lvlJc w:val="left"/>
      <w:pPr>
        <w:ind w:left="104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FA267D"/>
    <w:multiLevelType w:val="hybridMultilevel"/>
    <w:tmpl w:val="AA529E8C"/>
    <w:lvl w:ilvl="0" w:tplc="CC06BF3A">
      <w:start w:val="1"/>
      <w:numFmt w:val="decimal"/>
      <w:suff w:val="space"/>
      <w:lvlText w:val="%1."/>
      <w:lvlJc w:val="left"/>
      <w:pPr>
        <w:ind w:left="2275"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CFE0EB7"/>
    <w:multiLevelType w:val="hybridMultilevel"/>
    <w:tmpl w:val="CBA2C4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01FDF"/>
    <w:multiLevelType w:val="hybridMultilevel"/>
    <w:tmpl w:val="A34C14F4"/>
    <w:lvl w:ilvl="0" w:tplc="5DBA331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ACD4BCB"/>
    <w:multiLevelType w:val="hybridMultilevel"/>
    <w:tmpl w:val="DE0AD0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17"/>
  </w:num>
  <w:num w:numId="7">
    <w:abstractNumId w:val="4"/>
  </w:num>
  <w:num w:numId="8">
    <w:abstractNumId w:val="5"/>
  </w:num>
  <w:num w:numId="9">
    <w:abstractNumId w:val="12"/>
  </w:num>
  <w:num w:numId="10">
    <w:abstractNumId w:val="7"/>
  </w:num>
  <w:num w:numId="11">
    <w:abstractNumId w:val="16"/>
  </w:num>
  <w:num w:numId="12">
    <w:abstractNumId w:val="11"/>
  </w:num>
  <w:num w:numId="13">
    <w:abstractNumId w:val="6"/>
  </w:num>
  <w:num w:numId="14">
    <w:abstractNumId w:val="15"/>
  </w:num>
  <w:num w:numId="15">
    <w:abstractNumId w:val="14"/>
  </w:num>
  <w:num w:numId="16">
    <w:abstractNumId w:val="13"/>
  </w:num>
  <w:num w:numId="17">
    <w:abstractNumId w:val="8"/>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567"/>
  <w:drawingGridHorizontalSpacing w:val="100"/>
  <w:displayHorizontalDrawingGridEvery w:val="2"/>
  <w:characterSpacingControl w:val="doNotCompress"/>
  <w:footnotePr>
    <w:footnote w:id="0"/>
    <w:footnote w:id="1"/>
  </w:footnotePr>
  <w:endnotePr>
    <w:endnote w:id="0"/>
    <w:endnote w:id="1"/>
  </w:endnotePr>
  <w:compat/>
  <w:rsids>
    <w:rsidRoot w:val="002F799B"/>
    <w:rsid w:val="00002067"/>
    <w:rsid w:val="00004930"/>
    <w:rsid w:val="000049B0"/>
    <w:rsid w:val="0000547B"/>
    <w:rsid w:val="00006B80"/>
    <w:rsid w:val="00010B05"/>
    <w:rsid w:val="00011DAA"/>
    <w:rsid w:val="00011DC8"/>
    <w:rsid w:val="00013213"/>
    <w:rsid w:val="00015612"/>
    <w:rsid w:val="00016515"/>
    <w:rsid w:val="00017193"/>
    <w:rsid w:val="0001720C"/>
    <w:rsid w:val="000225B9"/>
    <w:rsid w:val="00023EDD"/>
    <w:rsid w:val="0003011A"/>
    <w:rsid w:val="000315A5"/>
    <w:rsid w:val="00032954"/>
    <w:rsid w:val="000334EC"/>
    <w:rsid w:val="0003660D"/>
    <w:rsid w:val="00041266"/>
    <w:rsid w:val="00046165"/>
    <w:rsid w:val="000461D7"/>
    <w:rsid w:val="00050F66"/>
    <w:rsid w:val="000515D4"/>
    <w:rsid w:val="00053C86"/>
    <w:rsid w:val="000548F0"/>
    <w:rsid w:val="00057A07"/>
    <w:rsid w:val="00060094"/>
    <w:rsid w:val="000606F2"/>
    <w:rsid w:val="00062821"/>
    <w:rsid w:val="00063905"/>
    <w:rsid w:val="00065EE1"/>
    <w:rsid w:val="00066A9F"/>
    <w:rsid w:val="00067E6C"/>
    <w:rsid w:val="00067FEA"/>
    <w:rsid w:val="000720EF"/>
    <w:rsid w:val="00072A13"/>
    <w:rsid w:val="00073B13"/>
    <w:rsid w:val="00073B31"/>
    <w:rsid w:val="00077318"/>
    <w:rsid w:val="0008073B"/>
    <w:rsid w:val="00080A48"/>
    <w:rsid w:val="0008227D"/>
    <w:rsid w:val="000850F0"/>
    <w:rsid w:val="00094CE4"/>
    <w:rsid w:val="000978C3"/>
    <w:rsid w:val="00097AE5"/>
    <w:rsid w:val="000A0644"/>
    <w:rsid w:val="000A46EF"/>
    <w:rsid w:val="000A6D5D"/>
    <w:rsid w:val="000B0F99"/>
    <w:rsid w:val="000C01F7"/>
    <w:rsid w:val="000C1571"/>
    <w:rsid w:val="000C4B1D"/>
    <w:rsid w:val="000C5786"/>
    <w:rsid w:val="000D1792"/>
    <w:rsid w:val="000D4DD3"/>
    <w:rsid w:val="000D721D"/>
    <w:rsid w:val="000E451A"/>
    <w:rsid w:val="000E47C4"/>
    <w:rsid w:val="000E609E"/>
    <w:rsid w:val="000F60B6"/>
    <w:rsid w:val="000F6D06"/>
    <w:rsid w:val="00100373"/>
    <w:rsid w:val="00101AFB"/>
    <w:rsid w:val="001129D2"/>
    <w:rsid w:val="0011314F"/>
    <w:rsid w:val="00120657"/>
    <w:rsid w:val="00123BD8"/>
    <w:rsid w:val="00125299"/>
    <w:rsid w:val="00130FF3"/>
    <w:rsid w:val="0013135C"/>
    <w:rsid w:val="00132F67"/>
    <w:rsid w:val="00136FCB"/>
    <w:rsid w:val="0013727D"/>
    <w:rsid w:val="0014041B"/>
    <w:rsid w:val="00140C32"/>
    <w:rsid w:val="00141DE4"/>
    <w:rsid w:val="00144FC4"/>
    <w:rsid w:val="00152DE9"/>
    <w:rsid w:val="001538C0"/>
    <w:rsid w:val="0015561F"/>
    <w:rsid w:val="00157F50"/>
    <w:rsid w:val="001620F0"/>
    <w:rsid w:val="00162687"/>
    <w:rsid w:val="00163DE0"/>
    <w:rsid w:val="001654D8"/>
    <w:rsid w:val="001760B7"/>
    <w:rsid w:val="0018108C"/>
    <w:rsid w:val="00183898"/>
    <w:rsid w:val="00183E08"/>
    <w:rsid w:val="001867F9"/>
    <w:rsid w:val="00187429"/>
    <w:rsid w:val="00190B06"/>
    <w:rsid w:val="0019132C"/>
    <w:rsid w:val="00191CB2"/>
    <w:rsid w:val="00192534"/>
    <w:rsid w:val="00192B18"/>
    <w:rsid w:val="001930C7"/>
    <w:rsid w:val="00193C60"/>
    <w:rsid w:val="00195C67"/>
    <w:rsid w:val="0019676D"/>
    <w:rsid w:val="001A3263"/>
    <w:rsid w:val="001A6303"/>
    <w:rsid w:val="001A70CC"/>
    <w:rsid w:val="001A7913"/>
    <w:rsid w:val="001B5E96"/>
    <w:rsid w:val="001C5A32"/>
    <w:rsid w:val="001C6959"/>
    <w:rsid w:val="001C70CC"/>
    <w:rsid w:val="001D56FA"/>
    <w:rsid w:val="001D5E0E"/>
    <w:rsid w:val="001D6846"/>
    <w:rsid w:val="001D7335"/>
    <w:rsid w:val="001E20E2"/>
    <w:rsid w:val="001E3397"/>
    <w:rsid w:val="001E42A4"/>
    <w:rsid w:val="001E4E47"/>
    <w:rsid w:val="001E685D"/>
    <w:rsid w:val="001E7169"/>
    <w:rsid w:val="001F0E9D"/>
    <w:rsid w:val="001F6A1D"/>
    <w:rsid w:val="001F7A7A"/>
    <w:rsid w:val="00202772"/>
    <w:rsid w:val="00203941"/>
    <w:rsid w:val="00203BF9"/>
    <w:rsid w:val="002044E3"/>
    <w:rsid w:val="00204F9D"/>
    <w:rsid w:val="00206BF2"/>
    <w:rsid w:val="00210A16"/>
    <w:rsid w:val="00210F48"/>
    <w:rsid w:val="00214D7C"/>
    <w:rsid w:val="00215B1A"/>
    <w:rsid w:val="00216123"/>
    <w:rsid w:val="00220845"/>
    <w:rsid w:val="002232F6"/>
    <w:rsid w:val="00226DFC"/>
    <w:rsid w:val="00227CE2"/>
    <w:rsid w:val="0023033E"/>
    <w:rsid w:val="002319F3"/>
    <w:rsid w:val="00232170"/>
    <w:rsid w:val="00232BA3"/>
    <w:rsid w:val="0023389B"/>
    <w:rsid w:val="002429C2"/>
    <w:rsid w:val="00242E62"/>
    <w:rsid w:val="00243F0A"/>
    <w:rsid w:val="00244D64"/>
    <w:rsid w:val="00247351"/>
    <w:rsid w:val="002507C4"/>
    <w:rsid w:val="00254529"/>
    <w:rsid w:val="0025512E"/>
    <w:rsid w:val="00255947"/>
    <w:rsid w:val="00256026"/>
    <w:rsid w:val="0026053F"/>
    <w:rsid w:val="00262C6F"/>
    <w:rsid w:val="002648FD"/>
    <w:rsid w:val="0026740B"/>
    <w:rsid w:val="00275902"/>
    <w:rsid w:val="00276DE9"/>
    <w:rsid w:val="002776A2"/>
    <w:rsid w:val="002828B8"/>
    <w:rsid w:val="002833B1"/>
    <w:rsid w:val="00283425"/>
    <w:rsid w:val="00284861"/>
    <w:rsid w:val="00284DEB"/>
    <w:rsid w:val="002875AF"/>
    <w:rsid w:val="00292708"/>
    <w:rsid w:val="002938CB"/>
    <w:rsid w:val="00296598"/>
    <w:rsid w:val="002A02D9"/>
    <w:rsid w:val="002A2962"/>
    <w:rsid w:val="002A30FD"/>
    <w:rsid w:val="002C073C"/>
    <w:rsid w:val="002C091E"/>
    <w:rsid w:val="002C47B1"/>
    <w:rsid w:val="002C575B"/>
    <w:rsid w:val="002C7C66"/>
    <w:rsid w:val="002D0A86"/>
    <w:rsid w:val="002D10A4"/>
    <w:rsid w:val="002D45EB"/>
    <w:rsid w:val="002D52A5"/>
    <w:rsid w:val="002E1BF9"/>
    <w:rsid w:val="002E238E"/>
    <w:rsid w:val="002E28F8"/>
    <w:rsid w:val="002E327D"/>
    <w:rsid w:val="002E5EA8"/>
    <w:rsid w:val="002F0EA9"/>
    <w:rsid w:val="002F5AB5"/>
    <w:rsid w:val="002F72CF"/>
    <w:rsid w:val="002F799B"/>
    <w:rsid w:val="003031F4"/>
    <w:rsid w:val="00306FF6"/>
    <w:rsid w:val="003074E7"/>
    <w:rsid w:val="003110F2"/>
    <w:rsid w:val="0031202F"/>
    <w:rsid w:val="00312097"/>
    <w:rsid w:val="00312E62"/>
    <w:rsid w:val="0031697B"/>
    <w:rsid w:val="0032159F"/>
    <w:rsid w:val="00321AA5"/>
    <w:rsid w:val="003222CE"/>
    <w:rsid w:val="00322B6D"/>
    <w:rsid w:val="00324548"/>
    <w:rsid w:val="00326242"/>
    <w:rsid w:val="00330EA2"/>
    <w:rsid w:val="00341A62"/>
    <w:rsid w:val="0034228E"/>
    <w:rsid w:val="00343B8C"/>
    <w:rsid w:val="00344DF8"/>
    <w:rsid w:val="003467A9"/>
    <w:rsid w:val="00346FE7"/>
    <w:rsid w:val="003503CD"/>
    <w:rsid w:val="00350F99"/>
    <w:rsid w:val="00352F7D"/>
    <w:rsid w:val="003549FE"/>
    <w:rsid w:val="00356090"/>
    <w:rsid w:val="00356A4C"/>
    <w:rsid w:val="00357608"/>
    <w:rsid w:val="00366A91"/>
    <w:rsid w:val="00367DE2"/>
    <w:rsid w:val="00370BA5"/>
    <w:rsid w:val="00375762"/>
    <w:rsid w:val="0037629A"/>
    <w:rsid w:val="00380928"/>
    <w:rsid w:val="003840F9"/>
    <w:rsid w:val="00384653"/>
    <w:rsid w:val="00387DA3"/>
    <w:rsid w:val="00387FE9"/>
    <w:rsid w:val="00390C8E"/>
    <w:rsid w:val="00390EE2"/>
    <w:rsid w:val="0039198C"/>
    <w:rsid w:val="00394F2F"/>
    <w:rsid w:val="00395D37"/>
    <w:rsid w:val="00396844"/>
    <w:rsid w:val="003A07A8"/>
    <w:rsid w:val="003A143E"/>
    <w:rsid w:val="003A4FEF"/>
    <w:rsid w:val="003B0C25"/>
    <w:rsid w:val="003B0DDE"/>
    <w:rsid w:val="003B23B8"/>
    <w:rsid w:val="003B2C48"/>
    <w:rsid w:val="003B30A2"/>
    <w:rsid w:val="003B4BFB"/>
    <w:rsid w:val="003B6392"/>
    <w:rsid w:val="003C0924"/>
    <w:rsid w:val="003C121E"/>
    <w:rsid w:val="003C4BBA"/>
    <w:rsid w:val="003C526F"/>
    <w:rsid w:val="003C5847"/>
    <w:rsid w:val="003D5F2E"/>
    <w:rsid w:val="003E6838"/>
    <w:rsid w:val="003E7CE7"/>
    <w:rsid w:val="003F1CEC"/>
    <w:rsid w:val="003F56CC"/>
    <w:rsid w:val="00405AEF"/>
    <w:rsid w:val="0041038A"/>
    <w:rsid w:val="00413DA5"/>
    <w:rsid w:val="004140D4"/>
    <w:rsid w:val="00415D35"/>
    <w:rsid w:val="00420D99"/>
    <w:rsid w:val="00421324"/>
    <w:rsid w:val="0042149A"/>
    <w:rsid w:val="00423BBB"/>
    <w:rsid w:val="00424B7A"/>
    <w:rsid w:val="004276D1"/>
    <w:rsid w:val="0043079F"/>
    <w:rsid w:val="004318FE"/>
    <w:rsid w:val="00434EA4"/>
    <w:rsid w:val="00436E34"/>
    <w:rsid w:val="00437231"/>
    <w:rsid w:val="004404B1"/>
    <w:rsid w:val="00446412"/>
    <w:rsid w:val="00447863"/>
    <w:rsid w:val="00450206"/>
    <w:rsid w:val="00450E86"/>
    <w:rsid w:val="00451573"/>
    <w:rsid w:val="00455C92"/>
    <w:rsid w:val="004630D0"/>
    <w:rsid w:val="004666FF"/>
    <w:rsid w:val="00466B88"/>
    <w:rsid w:val="00470C1F"/>
    <w:rsid w:val="00470F10"/>
    <w:rsid w:val="004735B3"/>
    <w:rsid w:val="004755E2"/>
    <w:rsid w:val="004758E9"/>
    <w:rsid w:val="00476BF3"/>
    <w:rsid w:val="004811BC"/>
    <w:rsid w:val="00481BB5"/>
    <w:rsid w:val="004829B7"/>
    <w:rsid w:val="004874E6"/>
    <w:rsid w:val="00487A7A"/>
    <w:rsid w:val="00490B7D"/>
    <w:rsid w:val="00492F75"/>
    <w:rsid w:val="00493243"/>
    <w:rsid w:val="00493F96"/>
    <w:rsid w:val="00496157"/>
    <w:rsid w:val="00497767"/>
    <w:rsid w:val="004A09E3"/>
    <w:rsid w:val="004A30F8"/>
    <w:rsid w:val="004A4551"/>
    <w:rsid w:val="004B1EA5"/>
    <w:rsid w:val="004B33CD"/>
    <w:rsid w:val="004B3AC5"/>
    <w:rsid w:val="004B423A"/>
    <w:rsid w:val="004B5A52"/>
    <w:rsid w:val="004C1D48"/>
    <w:rsid w:val="004C664C"/>
    <w:rsid w:val="004C6EB4"/>
    <w:rsid w:val="004D1F2D"/>
    <w:rsid w:val="004D2300"/>
    <w:rsid w:val="004D4B59"/>
    <w:rsid w:val="004D56E9"/>
    <w:rsid w:val="004E26EB"/>
    <w:rsid w:val="004E28C6"/>
    <w:rsid w:val="004E2DAB"/>
    <w:rsid w:val="004E4B05"/>
    <w:rsid w:val="004E55B5"/>
    <w:rsid w:val="004E5B81"/>
    <w:rsid w:val="004F2076"/>
    <w:rsid w:val="004F2D06"/>
    <w:rsid w:val="004F377A"/>
    <w:rsid w:val="004F5826"/>
    <w:rsid w:val="004F7608"/>
    <w:rsid w:val="004F7E3C"/>
    <w:rsid w:val="00500F80"/>
    <w:rsid w:val="0050242A"/>
    <w:rsid w:val="005027BA"/>
    <w:rsid w:val="0050297F"/>
    <w:rsid w:val="00513A90"/>
    <w:rsid w:val="0051558A"/>
    <w:rsid w:val="00516DFB"/>
    <w:rsid w:val="0051720B"/>
    <w:rsid w:val="00521847"/>
    <w:rsid w:val="00525254"/>
    <w:rsid w:val="00527ED4"/>
    <w:rsid w:val="005332FC"/>
    <w:rsid w:val="00535EA2"/>
    <w:rsid w:val="00540571"/>
    <w:rsid w:val="00541DF0"/>
    <w:rsid w:val="00545E1C"/>
    <w:rsid w:val="005468CE"/>
    <w:rsid w:val="005507C0"/>
    <w:rsid w:val="00552E34"/>
    <w:rsid w:val="005543D4"/>
    <w:rsid w:val="0055528E"/>
    <w:rsid w:val="0055680A"/>
    <w:rsid w:val="00565E2E"/>
    <w:rsid w:val="00565E66"/>
    <w:rsid w:val="00565ECF"/>
    <w:rsid w:val="005662FD"/>
    <w:rsid w:val="0057065B"/>
    <w:rsid w:val="0057394B"/>
    <w:rsid w:val="00576E0B"/>
    <w:rsid w:val="005777FE"/>
    <w:rsid w:val="00580C68"/>
    <w:rsid w:val="00581C9F"/>
    <w:rsid w:val="005829A0"/>
    <w:rsid w:val="00583DC8"/>
    <w:rsid w:val="005874C2"/>
    <w:rsid w:val="005878E4"/>
    <w:rsid w:val="00587BB0"/>
    <w:rsid w:val="005969B3"/>
    <w:rsid w:val="005A0280"/>
    <w:rsid w:val="005A56DB"/>
    <w:rsid w:val="005A7899"/>
    <w:rsid w:val="005B0986"/>
    <w:rsid w:val="005B2DB4"/>
    <w:rsid w:val="005B4AEB"/>
    <w:rsid w:val="005B75E7"/>
    <w:rsid w:val="005B7E5A"/>
    <w:rsid w:val="005C6FD1"/>
    <w:rsid w:val="005D0DE5"/>
    <w:rsid w:val="005D0F52"/>
    <w:rsid w:val="005E10B7"/>
    <w:rsid w:val="005E561F"/>
    <w:rsid w:val="005E799B"/>
    <w:rsid w:val="005F30A4"/>
    <w:rsid w:val="005F33CB"/>
    <w:rsid w:val="005F4383"/>
    <w:rsid w:val="005F64B5"/>
    <w:rsid w:val="00600439"/>
    <w:rsid w:val="00600774"/>
    <w:rsid w:val="0060337F"/>
    <w:rsid w:val="006034F5"/>
    <w:rsid w:val="00610AE2"/>
    <w:rsid w:val="0061220A"/>
    <w:rsid w:val="00612635"/>
    <w:rsid w:val="006126A0"/>
    <w:rsid w:val="00615AFE"/>
    <w:rsid w:val="00616FA0"/>
    <w:rsid w:val="00620711"/>
    <w:rsid w:val="006212EA"/>
    <w:rsid w:val="00623706"/>
    <w:rsid w:val="00630A3F"/>
    <w:rsid w:val="006347B2"/>
    <w:rsid w:val="00635990"/>
    <w:rsid w:val="00636459"/>
    <w:rsid w:val="00636B9C"/>
    <w:rsid w:val="00637ECE"/>
    <w:rsid w:val="00643FA0"/>
    <w:rsid w:val="006503CE"/>
    <w:rsid w:val="006520D6"/>
    <w:rsid w:val="0065286D"/>
    <w:rsid w:val="006620F1"/>
    <w:rsid w:val="006632EA"/>
    <w:rsid w:val="00663857"/>
    <w:rsid w:val="00667517"/>
    <w:rsid w:val="006676EC"/>
    <w:rsid w:val="0067054F"/>
    <w:rsid w:val="00670A51"/>
    <w:rsid w:val="00672AA0"/>
    <w:rsid w:val="00675246"/>
    <w:rsid w:val="00675889"/>
    <w:rsid w:val="00677BEE"/>
    <w:rsid w:val="0068437A"/>
    <w:rsid w:val="00687B75"/>
    <w:rsid w:val="006909FB"/>
    <w:rsid w:val="00695256"/>
    <w:rsid w:val="00696019"/>
    <w:rsid w:val="006A223A"/>
    <w:rsid w:val="006A2845"/>
    <w:rsid w:val="006A3016"/>
    <w:rsid w:val="006A339B"/>
    <w:rsid w:val="006B2E1A"/>
    <w:rsid w:val="006B32A5"/>
    <w:rsid w:val="006B4F80"/>
    <w:rsid w:val="006B6FB9"/>
    <w:rsid w:val="006C0F99"/>
    <w:rsid w:val="006C3442"/>
    <w:rsid w:val="006C3F72"/>
    <w:rsid w:val="006C4ED2"/>
    <w:rsid w:val="006C6B18"/>
    <w:rsid w:val="006C725D"/>
    <w:rsid w:val="006C7435"/>
    <w:rsid w:val="006D3059"/>
    <w:rsid w:val="006D5AE8"/>
    <w:rsid w:val="006D62B4"/>
    <w:rsid w:val="006D75FE"/>
    <w:rsid w:val="006D7E1A"/>
    <w:rsid w:val="006E1D8C"/>
    <w:rsid w:val="006E5544"/>
    <w:rsid w:val="006E55CA"/>
    <w:rsid w:val="006E57F8"/>
    <w:rsid w:val="006E7B78"/>
    <w:rsid w:val="006F1932"/>
    <w:rsid w:val="006F3390"/>
    <w:rsid w:val="006F3A54"/>
    <w:rsid w:val="006F55D7"/>
    <w:rsid w:val="006F68DF"/>
    <w:rsid w:val="006F6EC4"/>
    <w:rsid w:val="006F715F"/>
    <w:rsid w:val="00700F81"/>
    <w:rsid w:val="00701ED3"/>
    <w:rsid w:val="007026CA"/>
    <w:rsid w:val="00705410"/>
    <w:rsid w:val="007058FB"/>
    <w:rsid w:val="00706D5E"/>
    <w:rsid w:val="00707492"/>
    <w:rsid w:val="00707924"/>
    <w:rsid w:val="0071045C"/>
    <w:rsid w:val="00710638"/>
    <w:rsid w:val="00710B14"/>
    <w:rsid w:val="00712B33"/>
    <w:rsid w:val="00712CEB"/>
    <w:rsid w:val="0071333B"/>
    <w:rsid w:val="00715A8F"/>
    <w:rsid w:val="007162E9"/>
    <w:rsid w:val="00717E6C"/>
    <w:rsid w:val="00722DD2"/>
    <w:rsid w:val="0072398A"/>
    <w:rsid w:val="00724BD8"/>
    <w:rsid w:val="00726894"/>
    <w:rsid w:val="00726C50"/>
    <w:rsid w:val="00726F79"/>
    <w:rsid w:val="00731B0C"/>
    <w:rsid w:val="007320A6"/>
    <w:rsid w:val="00734101"/>
    <w:rsid w:val="00735488"/>
    <w:rsid w:val="00735E1F"/>
    <w:rsid w:val="00736339"/>
    <w:rsid w:val="00737059"/>
    <w:rsid w:val="007372E6"/>
    <w:rsid w:val="00742C59"/>
    <w:rsid w:val="00742C70"/>
    <w:rsid w:val="0074300F"/>
    <w:rsid w:val="00743DE8"/>
    <w:rsid w:val="007444C8"/>
    <w:rsid w:val="0074463A"/>
    <w:rsid w:val="00744A68"/>
    <w:rsid w:val="00752B33"/>
    <w:rsid w:val="0076014B"/>
    <w:rsid w:val="0076231C"/>
    <w:rsid w:val="00762D8B"/>
    <w:rsid w:val="007648A3"/>
    <w:rsid w:val="007649CC"/>
    <w:rsid w:val="00767440"/>
    <w:rsid w:val="00771AB4"/>
    <w:rsid w:val="00773922"/>
    <w:rsid w:val="00775CAE"/>
    <w:rsid w:val="00784880"/>
    <w:rsid w:val="007917FA"/>
    <w:rsid w:val="00796731"/>
    <w:rsid w:val="0079780F"/>
    <w:rsid w:val="00797A55"/>
    <w:rsid w:val="007A2813"/>
    <w:rsid w:val="007A2BD6"/>
    <w:rsid w:val="007A3715"/>
    <w:rsid w:val="007A5A75"/>
    <w:rsid w:val="007B02DB"/>
    <w:rsid w:val="007B04BA"/>
    <w:rsid w:val="007B0E95"/>
    <w:rsid w:val="007B7813"/>
    <w:rsid w:val="007C1857"/>
    <w:rsid w:val="007C21AA"/>
    <w:rsid w:val="007C3882"/>
    <w:rsid w:val="007C7218"/>
    <w:rsid w:val="007D0156"/>
    <w:rsid w:val="007D14D1"/>
    <w:rsid w:val="007D1F02"/>
    <w:rsid w:val="007E192C"/>
    <w:rsid w:val="007E472F"/>
    <w:rsid w:val="007E4865"/>
    <w:rsid w:val="007E4AC6"/>
    <w:rsid w:val="007E50C8"/>
    <w:rsid w:val="007E577B"/>
    <w:rsid w:val="007E64D6"/>
    <w:rsid w:val="007F019A"/>
    <w:rsid w:val="007F085F"/>
    <w:rsid w:val="007F122A"/>
    <w:rsid w:val="007F33FB"/>
    <w:rsid w:val="008019EA"/>
    <w:rsid w:val="00801BBE"/>
    <w:rsid w:val="0080387C"/>
    <w:rsid w:val="00805E15"/>
    <w:rsid w:val="00806235"/>
    <w:rsid w:val="0080628D"/>
    <w:rsid w:val="00806C27"/>
    <w:rsid w:val="0080722A"/>
    <w:rsid w:val="00810062"/>
    <w:rsid w:val="00813253"/>
    <w:rsid w:val="008160BF"/>
    <w:rsid w:val="00816C92"/>
    <w:rsid w:val="00816FED"/>
    <w:rsid w:val="00817640"/>
    <w:rsid w:val="00817DDE"/>
    <w:rsid w:val="00821F35"/>
    <w:rsid w:val="00823A48"/>
    <w:rsid w:val="00824CFD"/>
    <w:rsid w:val="00826191"/>
    <w:rsid w:val="0083103A"/>
    <w:rsid w:val="00833921"/>
    <w:rsid w:val="00833C97"/>
    <w:rsid w:val="00836624"/>
    <w:rsid w:val="008474DD"/>
    <w:rsid w:val="00853E25"/>
    <w:rsid w:val="008572F2"/>
    <w:rsid w:val="00860C60"/>
    <w:rsid w:val="0086119D"/>
    <w:rsid w:val="00863F4C"/>
    <w:rsid w:val="0086578B"/>
    <w:rsid w:val="00871A5A"/>
    <w:rsid w:val="00871FAC"/>
    <w:rsid w:val="008736C5"/>
    <w:rsid w:val="00873E5F"/>
    <w:rsid w:val="00880873"/>
    <w:rsid w:val="00883D61"/>
    <w:rsid w:val="008853FC"/>
    <w:rsid w:val="00891640"/>
    <w:rsid w:val="00893307"/>
    <w:rsid w:val="00896ACB"/>
    <w:rsid w:val="008A1DCB"/>
    <w:rsid w:val="008B11C6"/>
    <w:rsid w:val="008B3D39"/>
    <w:rsid w:val="008B408B"/>
    <w:rsid w:val="008B45BB"/>
    <w:rsid w:val="008B69A9"/>
    <w:rsid w:val="008C2E61"/>
    <w:rsid w:val="008C395D"/>
    <w:rsid w:val="008C4603"/>
    <w:rsid w:val="008C65AF"/>
    <w:rsid w:val="008C72FE"/>
    <w:rsid w:val="008C79B5"/>
    <w:rsid w:val="008D3F36"/>
    <w:rsid w:val="008D4242"/>
    <w:rsid w:val="008D6F3F"/>
    <w:rsid w:val="008D7F9F"/>
    <w:rsid w:val="008E2817"/>
    <w:rsid w:val="008E5698"/>
    <w:rsid w:val="008E6974"/>
    <w:rsid w:val="008E6D5E"/>
    <w:rsid w:val="008E71C4"/>
    <w:rsid w:val="008E72C6"/>
    <w:rsid w:val="008F009A"/>
    <w:rsid w:val="008F0FFF"/>
    <w:rsid w:val="008F1576"/>
    <w:rsid w:val="008F2F86"/>
    <w:rsid w:val="008F3E94"/>
    <w:rsid w:val="008F5789"/>
    <w:rsid w:val="00901199"/>
    <w:rsid w:val="0090151B"/>
    <w:rsid w:val="009058DC"/>
    <w:rsid w:val="009074F0"/>
    <w:rsid w:val="009156D2"/>
    <w:rsid w:val="00917363"/>
    <w:rsid w:val="0092058B"/>
    <w:rsid w:val="0092316B"/>
    <w:rsid w:val="0092685F"/>
    <w:rsid w:val="0092743E"/>
    <w:rsid w:val="009316EC"/>
    <w:rsid w:val="009325A2"/>
    <w:rsid w:val="00933262"/>
    <w:rsid w:val="00934AC7"/>
    <w:rsid w:val="00935561"/>
    <w:rsid w:val="009414B7"/>
    <w:rsid w:val="00941E7D"/>
    <w:rsid w:val="0094291E"/>
    <w:rsid w:val="0094296E"/>
    <w:rsid w:val="009442E0"/>
    <w:rsid w:val="009457E8"/>
    <w:rsid w:val="00946133"/>
    <w:rsid w:val="00950293"/>
    <w:rsid w:val="00953158"/>
    <w:rsid w:val="00953756"/>
    <w:rsid w:val="0095502B"/>
    <w:rsid w:val="00957900"/>
    <w:rsid w:val="0096130D"/>
    <w:rsid w:val="00961410"/>
    <w:rsid w:val="009617FA"/>
    <w:rsid w:val="00961AEB"/>
    <w:rsid w:val="00962B1E"/>
    <w:rsid w:val="00964EE1"/>
    <w:rsid w:val="009653DC"/>
    <w:rsid w:val="009655A6"/>
    <w:rsid w:val="0096565D"/>
    <w:rsid w:val="00973776"/>
    <w:rsid w:val="00973AFB"/>
    <w:rsid w:val="00973E5F"/>
    <w:rsid w:val="00975DE9"/>
    <w:rsid w:val="009762CA"/>
    <w:rsid w:val="0097673D"/>
    <w:rsid w:val="00976CA0"/>
    <w:rsid w:val="009801C6"/>
    <w:rsid w:val="0098062A"/>
    <w:rsid w:val="00982909"/>
    <w:rsid w:val="009829D2"/>
    <w:rsid w:val="009932C5"/>
    <w:rsid w:val="00996518"/>
    <w:rsid w:val="009A5F02"/>
    <w:rsid w:val="009A64BA"/>
    <w:rsid w:val="009A7A63"/>
    <w:rsid w:val="009B1271"/>
    <w:rsid w:val="009B12DB"/>
    <w:rsid w:val="009B14EA"/>
    <w:rsid w:val="009B1871"/>
    <w:rsid w:val="009B1FA7"/>
    <w:rsid w:val="009B69A0"/>
    <w:rsid w:val="009B73C3"/>
    <w:rsid w:val="009C1CC0"/>
    <w:rsid w:val="009C39DE"/>
    <w:rsid w:val="009C773D"/>
    <w:rsid w:val="009D1F49"/>
    <w:rsid w:val="009D34CE"/>
    <w:rsid w:val="009E16EE"/>
    <w:rsid w:val="009E264D"/>
    <w:rsid w:val="009E2F2E"/>
    <w:rsid w:val="009E4361"/>
    <w:rsid w:val="009F4361"/>
    <w:rsid w:val="009F45DF"/>
    <w:rsid w:val="009F786C"/>
    <w:rsid w:val="009F7DC5"/>
    <w:rsid w:val="00A006C3"/>
    <w:rsid w:val="00A009F6"/>
    <w:rsid w:val="00A030CF"/>
    <w:rsid w:val="00A03F99"/>
    <w:rsid w:val="00A06953"/>
    <w:rsid w:val="00A101A1"/>
    <w:rsid w:val="00A103A4"/>
    <w:rsid w:val="00A1335A"/>
    <w:rsid w:val="00A14020"/>
    <w:rsid w:val="00A15D43"/>
    <w:rsid w:val="00A17666"/>
    <w:rsid w:val="00A17FCC"/>
    <w:rsid w:val="00A234E9"/>
    <w:rsid w:val="00A24CC5"/>
    <w:rsid w:val="00A25A9E"/>
    <w:rsid w:val="00A26291"/>
    <w:rsid w:val="00A312B9"/>
    <w:rsid w:val="00A31E0D"/>
    <w:rsid w:val="00A321DE"/>
    <w:rsid w:val="00A3447C"/>
    <w:rsid w:val="00A347CF"/>
    <w:rsid w:val="00A37913"/>
    <w:rsid w:val="00A407EB"/>
    <w:rsid w:val="00A43C33"/>
    <w:rsid w:val="00A44E9F"/>
    <w:rsid w:val="00A45DCB"/>
    <w:rsid w:val="00A46902"/>
    <w:rsid w:val="00A46B63"/>
    <w:rsid w:val="00A50228"/>
    <w:rsid w:val="00A52BF3"/>
    <w:rsid w:val="00A54B8D"/>
    <w:rsid w:val="00A63E81"/>
    <w:rsid w:val="00A64F2C"/>
    <w:rsid w:val="00A66970"/>
    <w:rsid w:val="00A734ED"/>
    <w:rsid w:val="00A735A0"/>
    <w:rsid w:val="00A7528D"/>
    <w:rsid w:val="00A75316"/>
    <w:rsid w:val="00A7591A"/>
    <w:rsid w:val="00A77026"/>
    <w:rsid w:val="00A77110"/>
    <w:rsid w:val="00A812D5"/>
    <w:rsid w:val="00A82414"/>
    <w:rsid w:val="00A85AFC"/>
    <w:rsid w:val="00A87D28"/>
    <w:rsid w:val="00AA098E"/>
    <w:rsid w:val="00AA27D4"/>
    <w:rsid w:val="00AA34AC"/>
    <w:rsid w:val="00AA3519"/>
    <w:rsid w:val="00AA3CCC"/>
    <w:rsid w:val="00AA4DB2"/>
    <w:rsid w:val="00AA589E"/>
    <w:rsid w:val="00AB0585"/>
    <w:rsid w:val="00AB0EE8"/>
    <w:rsid w:val="00AB476A"/>
    <w:rsid w:val="00AB607F"/>
    <w:rsid w:val="00AC1E49"/>
    <w:rsid w:val="00AC5A7B"/>
    <w:rsid w:val="00AD2223"/>
    <w:rsid w:val="00AD266F"/>
    <w:rsid w:val="00AD53A0"/>
    <w:rsid w:val="00AD5FF9"/>
    <w:rsid w:val="00AD6448"/>
    <w:rsid w:val="00AD7BE5"/>
    <w:rsid w:val="00AD7D0F"/>
    <w:rsid w:val="00AE3632"/>
    <w:rsid w:val="00AE5A71"/>
    <w:rsid w:val="00AE6A9D"/>
    <w:rsid w:val="00AE725E"/>
    <w:rsid w:val="00AE7715"/>
    <w:rsid w:val="00AE7892"/>
    <w:rsid w:val="00AF031F"/>
    <w:rsid w:val="00AF3993"/>
    <w:rsid w:val="00AF3AE8"/>
    <w:rsid w:val="00AF6920"/>
    <w:rsid w:val="00B06199"/>
    <w:rsid w:val="00B07480"/>
    <w:rsid w:val="00B07DAA"/>
    <w:rsid w:val="00B10ABC"/>
    <w:rsid w:val="00B11949"/>
    <w:rsid w:val="00B11B60"/>
    <w:rsid w:val="00B11F32"/>
    <w:rsid w:val="00B14CDA"/>
    <w:rsid w:val="00B165DD"/>
    <w:rsid w:val="00B202EF"/>
    <w:rsid w:val="00B24AA6"/>
    <w:rsid w:val="00B25103"/>
    <w:rsid w:val="00B339F2"/>
    <w:rsid w:val="00B33B1D"/>
    <w:rsid w:val="00B40968"/>
    <w:rsid w:val="00B43CBE"/>
    <w:rsid w:val="00B44546"/>
    <w:rsid w:val="00B45E63"/>
    <w:rsid w:val="00B51749"/>
    <w:rsid w:val="00B51CA4"/>
    <w:rsid w:val="00B52C3C"/>
    <w:rsid w:val="00B53999"/>
    <w:rsid w:val="00B53E5E"/>
    <w:rsid w:val="00B62BF9"/>
    <w:rsid w:val="00B635D1"/>
    <w:rsid w:val="00B674FC"/>
    <w:rsid w:val="00B72698"/>
    <w:rsid w:val="00B74AFB"/>
    <w:rsid w:val="00B753DE"/>
    <w:rsid w:val="00B77111"/>
    <w:rsid w:val="00B77B79"/>
    <w:rsid w:val="00B84769"/>
    <w:rsid w:val="00B85A55"/>
    <w:rsid w:val="00B879DF"/>
    <w:rsid w:val="00B94CEB"/>
    <w:rsid w:val="00B9608C"/>
    <w:rsid w:val="00BA0AC0"/>
    <w:rsid w:val="00BA2A4F"/>
    <w:rsid w:val="00BA2CEB"/>
    <w:rsid w:val="00BA30B5"/>
    <w:rsid w:val="00BA6796"/>
    <w:rsid w:val="00BA6A74"/>
    <w:rsid w:val="00BA7DA0"/>
    <w:rsid w:val="00BB1AE4"/>
    <w:rsid w:val="00BB5974"/>
    <w:rsid w:val="00BB6758"/>
    <w:rsid w:val="00BB79B6"/>
    <w:rsid w:val="00BC2EBB"/>
    <w:rsid w:val="00BC3F13"/>
    <w:rsid w:val="00BC4F2B"/>
    <w:rsid w:val="00BC54DD"/>
    <w:rsid w:val="00BC683D"/>
    <w:rsid w:val="00BC7DA9"/>
    <w:rsid w:val="00BD4162"/>
    <w:rsid w:val="00BD4446"/>
    <w:rsid w:val="00BD5DF0"/>
    <w:rsid w:val="00BE0BAA"/>
    <w:rsid w:val="00BE0BD1"/>
    <w:rsid w:val="00BE25D6"/>
    <w:rsid w:val="00BE38F3"/>
    <w:rsid w:val="00BE40E1"/>
    <w:rsid w:val="00BE5F0A"/>
    <w:rsid w:val="00BE6275"/>
    <w:rsid w:val="00BF1F14"/>
    <w:rsid w:val="00BF64E5"/>
    <w:rsid w:val="00BF6FF5"/>
    <w:rsid w:val="00BF7072"/>
    <w:rsid w:val="00C012DB"/>
    <w:rsid w:val="00C0277B"/>
    <w:rsid w:val="00C05CBF"/>
    <w:rsid w:val="00C06668"/>
    <w:rsid w:val="00C1347B"/>
    <w:rsid w:val="00C14E54"/>
    <w:rsid w:val="00C16026"/>
    <w:rsid w:val="00C1639D"/>
    <w:rsid w:val="00C16F97"/>
    <w:rsid w:val="00C21D26"/>
    <w:rsid w:val="00C230F7"/>
    <w:rsid w:val="00C24342"/>
    <w:rsid w:val="00C265BD"/>
    <w:rsid w:val="00C266B2"/>
    <w:rsid w:val="00C26B22"/>
    <w:rsid w:val="00C27517"/>
    <w:rsid w:val="00C303FE"/>
    <w:rsid w:val="00C314AB"/>
    <w:rsid w:val="00C3691E"/>
    <w:rsid w:val="00C4366D"/>
    <w:rsid w:val="00C45C2B"/>
    <w:rsid w:val="00C46867"/>
    <w:rsid w:val="00C46F63"/>
    <w:rsid w:val="00C472DB"/>
    <w:rsid w:val="00C4772D"/>
    <w:rsid w:val="00C5011A"/>
    <w:rsid w:val="00C53E54"/>
    <w:rsid w:val="00C53F5F"/>
    <w:rsid w:val="00C61693"/>
    <w:rsid w:val="00C61826"/>
    <w:rsid w:val="00C62BA0"/>
    <w:rsid w:val="00C63321"/>
    <w:rsid w:val="00C63DCB"/>
    <w:rsid w:val="00C66B95"/>
    <w:rsid w:val="00C679D6"/>
    <w:rsid w:val="00C67F07"/>
    <w:rsid w:val="00C72E6A"/>
    <w:rsid w:val="00C75516"/>
    <w:rsid w:val="00C75FA5"/>
    <w:rsid w:val="00C76B44"/>
    <w:rsid w:val="00C90D0B"/>
    <w:rsid w:val="00C924BA"/>
    <w:rsid w:val="00C93703"/>
    <w:rsid w:val="00C94BC4"/>
    <w:rsid w:val="00C94C28"/>
    <w:rsid w:val="00C95173"/>
    <w:rsid w:val="00C959E1"/>
    <w:rsid w:val="00CA1DAC"/>
    <w:rsid w:val="00CA7201"/>
    <w:rsid w:val="00CB0066"/>
    <w:rsid w:val="00CB1888"/>
    <w:rsid w:val="00CB2760"/>
    <w:rsid w:val="00CB34D9"/>
    <w:rsid w:val="00CB5278"/>
    <w:rsid w:val="00CB624E"/>
    <w:rsid w:val="00CC2CB4"/>
    <w:rsid w:val="00CC4C80"/>
    <w:rsid w:val="00CC5558"/>
    <w:rsid w:val="00CC7C9C"/>
    <w:rsid w:val="00CD2A83"/>
    <w:rsid w:val="00CD4C65"/>
    <w:rsid w:val="00CD54CC"/>
    <w:rsid w:val="00CD62F7"/>
    <w:rsid w:val="00CD7812"/>
    <w:rsid w:val="00CE2983"/>
    <w:rsid w:val="00CE2E68"/>
    <w:rsid w:val="00CE304A"/>
    <w:rsid w:val="00CE5978"/>
    <w:rsid w:val="00CE623E"/>
    <w:rsid w:val="00CF041B"/>
    <w:rsid w:val="00CF1DDB"/>
    <w:rsid w:val="00CF4432"/>
    <w:rsid w:val="00CF473B"/>
    <w:rsid w:val="00CF4BE6"/>
    <w:rsid w:val="00CF50DA"/>
    <w:rsid w:val="00CF5BE0"/>
    <w:rsid w:val="00CF60D8"/>
    <w:rsid w:val="00CF6366"/>
    <w:rsid w:val="00CF669F"/>
    <w:rsid w:val="00CF69CB"/>
    <w:rsid w:val="00D0425A"/>
    <w:rsid w:val="00D056C1"/>
    <w:rsid w:val="00D06DB9"/>
    <w:rsid w:val="00D06E13"/>
    <w:rsid w:val="00D1004D"/>
    <w:rsid w:val="00D1183D"/>
    <w:rsid w:val="00D12836"/>
    <w:rsid w:val="00D13806"/>
    <w:rsid w:val="00D20CBE"/>
    <w:rsid w:val="00D21318"/>
    <w:rsid w:val="00D21DF7"/>
    <w:rsid w:val="00D23A04"/>
    <w:rsid w:val="00D2451B"/>
    <w:rsid w:val="00D2506C"/>
    <w:rsid w:val="00D267DC"/>
    <w:rsid w:val="00D30661"/>
    <w:rsid w:val="00D309CA"/>
    <w:rsid w:val="00D348E1"/>
    <w:rsid w:val="00D35569"/>
    <w:rsid w:val="00D4260F"/>
    <w:rsid w:val="00D45056"/>
    <w:rsid w:val="00D45B57"/>
    <w:rsid w:val="00D45B69"/>
    <w:rsid w:val="00D47A18"/>
    <w:rsid w:val="00D55B62"/>
    <w:rsid w:val="00D56EBB"/>
    <w:rsid w:val="00D62446"/>
    <w:rsid w:val="00D62DF1"/>
    <w:rsid w:val="00D64006"/>
    <w:rsid w:val="00D65222"/>
    <w:rsid w:val="00D72433"/>
    <w:rsid w:val="00D7368D"/>
    <w:rsid w:val="00D749AC"/>
    <w:rsid w:val="00D7590C"/>
    <w:rsid w:val="00D776F7"/>
    <w:rsid w:val="00D80C15"/>
    <w:rsid w:val="00D82618"/>
    <w:rsid w:val="00D838A9"/>
    <w:rsid w:val="00D87317"/>
    <w:rsid w:val="00D906D6"/>
    <w:rsid w:val="00D908E3"/>
    <w:rsid w:val="00D94283"/>
    <w:rsid w:val="00D95125"/>
    <w:rsid w:val="00D96647"/>
    <w:rsid w:val="00D96E92"/>
    <w:rsid w:val="00DA1E24"/>
    <w:rsid w:val="00DA4E6A"/>
    <w:rsid w:val="00DA5060"/>
    <w:rsid w:val="00DA5246"/>
    <w:rsid w:val="00DA69AF"/>
    <w:rsid w:val="00DB08C4"/>
    <w:rsid w:val="00DB2516"/>
    <w:rsid w:val="00DB3156"/>
    <w:rsid w:val="00DB382E"/>
    <w:rsid w:val="00DB3E35"/>
    <w:rsid w:val="00DB5045"/>
    <w:rsid w:val="00DB57AC"/>
    <w:rsid w:val="00DB7CBC"/>
    <w:rsid w:val="00DC111F"/>
    <w:rsid w:val="00DC1CB3"/>
    <w:rsid w:val="00DC315B"/>
    <w:rsid w:val="00DC3A87"/>
    <w:rsid w:val="00DD3599"/>
    <w:rsid w:val="00DE0C4D"/>
    <w:rsid w:val="00DE102F"/>
    <w:rsid w:val="00DE42C2"/>
    <w:rsid w:val="00DE619B"/>
    <w:rsid w:val="00DE6EE7"/>
    <w:rsid w:val="00DF1E92"/>
    <w:rsid w:val="00DF200C"/>
    <w:rsid w:val="00DF69FB"/>
    <w:rsid w:val="00DF7DDB"/>
    <w:rsid w:val="00DF7ECE"/>
    <w:rsid w:val="00E01A89"/>
    <w:rsid w:val="00E02368"/>
    <w:rsid w:val="00E03314"/>
    <w:rsid w:val="00E04425"/>
    <w:rsid w:val="00E0610A"/>
    <w:rsid w:val="00E14454"/>
    <w:rsid w:val="00E15DF2"/>
    <w:rsid w:val="00E16A87"/>
    <w:rsid w:val="00E16ECC"/>
    <w:rsid w:val="00E178DE"/>
    <w:rsid w:val="00E20CCC"/>
    <w:rsid w:val="00E21A73"/>
    <w:rsid w:val="00E24D6F"/>
    <w:rsid w:val="00E25A0C"/>
    <w:rsid w:val="00E310B9"/>
    <w:rsid w:val="00E3263C"/>
    <w:rsid w:val="00E33A6C"/>
    <w:rsid w:val="00E33E89"/>
    <w:rsid w:val="00E351F1"/>
    <w:rsid w:val="00E37655"/>
    <w:rsid w:val="00E40FAB"/>
    <w:rsid w:val="00E41998"/>
    <w:rsid w:val="00E447E7"/>
    <w:rsid w:val="00E45EBA"/>
    <w:rsid w:val="00E46740"/>
    <w:rsid w:val="00E50901"/>
    <w:rsid w:val="00E529B7"/>
    <w:rsid w:val="00E547D0"/>
    <w:rsid w:val="00E55E6D"/>
    <w:rsid w:val="00E61CF5"/>
    <w:rsid w:val="00E6310E"/>
    <w:rsid w:val="00E6553A"/>
    <w:rsid w:val="00E66610"/>
    <w:rsid w:val="00E66A9D"/>
    <w:rsid w:val="00E66D3A"/>
    <w:rsid w:val="00E679EA"/>
    <w:rsid w:val="00E739A0"/>
    <w:rsid w:val="00E762DE"/>
    <w:rsid w:val="00E82039"/>
    <w:rsid w:val="00E828BD"/>
    <w:rsid w:val="00E847E7"/>
    <w:rsid w:val="00E87CF5"/>
    <w:rsid w:val="00E91103"/>
    <w:rsid w:val="00E923B6"/>
    <w:rsid w:val="00E9243C"/>
    <w:rsid w:val="00E947AE"/>
    <w:rsid w:val="00E94F84"/>
    <w:rsid w:val="00E9608D"/>
    <w:rsid w:val="00EA101B"/>
    <w:rsid w:val="00EA33B4"/>
    <w:rsid w:val="00EA544D"/>
    <w:rsid w:val="00EA65F3"/>
    <w:rsid w:val="00EA68B5"/>
    <w:rsid w:val="00EB07C3"/>
    <w:rsid w:val="00EB2C06"/>
    <w:rsid w:val="00EB7336"/>
    <w:rsid w:val="00EB7C98"/>
    <w:rsid w:val="00EC0AB0"/>
    <w:rsid w:val="00EC249D"/>
    <w:rsid w:val="00EC5192"/>
    <w:rsid w:val="00EC67D6"/>
    <w:rsid w:val="00EC7983"/>
    <w:rsid w:val="00EC7A8C"/>
    <w:rsid w:val="00ED23D3"/>
    <w:rsid w:val="00ED5EE1"/>
    <w:rsid w:val="00ED61B5"/>
    <w:rsid w:val="00ED6971"/>
    <w:rsid w:val="00ED6B92"/>
    <w:rsid w:val="00EE1ECF"/>
    <w:rsid w:val="00EE31A9"/>
    <w:rsid w:val="00EE719C"/>
    <w:rsid w:val="00EE7F0F"/>
    <w:rsid w:val="00EF1855"/>
    <w:rsid w:val="00EF5EA0"/>
    <w:rsid w:val="00EF78D1"/>
    <w:rsid w:val="00F00868"/>
    <w:rsid w:val="00F0293F"/>
    <w:rsid w:val="00F02E41"/>
    <w:rsid w:val="00F03DAB"/>
    <w:rsid w:val="00F05542"/>
    <w:rsid w:val="00F10F0E"/>
    <w:rsid w:val="00F11022"/>
    <w:rsid w:val="00F131E4"/>
    <w:rsid w:val="00F13A65"/>
    <w:rsid w:val="00F16A9A"/>
    <w:rsid w:val="00F16F82"/>
    <w:rsid w:val="00F20866"/>
    <w:rsid w:val="00F239D4"/>
    <w:rsid w:val="00F25C54"/>
    <w:rsid w:val="00F26662"/>
    <w:rsid w:val="00F2700A"/>
    <w:rsid w:val="00F27D93"/>
    <w:rsid w:val="00F30246"/>
    <w:rsid w:val="00F30B55"/>
    <w:rsid w:val="00F317AB"/>
    <w:rsid w:val="00F3295B"/>
    <w:rsid w:val="00F32A37"/>
    <w:rsid w:val="00F34C31"/>
    <w:rsid w:val="00F34CF8"/>
    <w:rsid w:val="00F40032"/>
    <w:rsid w:val="00F42671"/>
    <w:rsid w:val="00F4424F"/>
    <w:rsid w:val="00F46A00"/>
    <w:rsid w:val="00F46B2F"/>
    <w:rsid w:val="00F50458"/>
    <w:rsid w:val="00F50FE4"/>
    <w:rsid w:val="00F54011"/>
    <w:rsid w:val="00F547E0"/>
    <w:rsid w:val="00F54810"/>
    <w:rsid w:val="00F55409"/>
    <w:rsid w:val="00F55881"/>
    <w:rsid w:val="00F561C5"/>
    <w:rsid w:val="00F56432"/>
    <w:rsid w:val="00F56DF0"/>
    <w:rsid w:val="00F61160"/>
    <w:rsid w:val="00F624CB"/>
    <w:rsid w:val="00F62A99"/>
    <w:rsid w:val="00F665A5"/>
    <w:rsid w:val="00F678FA"/>
    <w:rsid w:val="00F70A6F"/>
    <w:rsid w:val="00F7514C"/>
    <w:rsid w:val="00F7523A"/>
    <w:rsid w:val="00F76517"/>
    <w:rsid w:val="00F801A5"/>
    <w:rsid w:val="00F819E5"/>
    <w:rsid w:val="00F820C3"/>
    <w:rsid w:val="00F83214"/>
    <w:rsid w:val="00F84FD7"/>
    <w:rsid w:val="00F91B74"/>
    <w:rsid w:val="00F94B0F"/>
    <w:rsid w:val="00F94D58"/>
    <w:rsid w:val="00F978AE"/>
    <w:rsid w:val="00FA06E2"/>
    <w:rsid w:val="00FA19B7"/>
    <w:rsid w:val="00FA210C"/>
    <w:rsid w:val="00FA2549"/>
    <w:rsid w:val="00FA3B4C"/>
    <w:rsid w:val="00FA496D"/>
    <w:rsid w:val="00FA6C99"/>
    <w:rsid w:val="00FB003C"/>
    <w:rsid w:val="00FB1892"/>
    <w:rsid w:val="00FB28A3"/>
    <w:rsid w:val="00FB53BD"/>
    <w:rsid w:val="00FB6B1D"/>
    <w:rsid w:val="00FB6BBF"/>
    <w:rsid w:val="00FC1089"/>
    <w:rsid w:val="00FC11F8"/>
    <w:rsid w:val="00FC1C28"/>
    <w:rsid w:val="00FC7EE2"/>
    <w:rsid w:val="00FD1438"/>
    <w:rsid w:val="00FD175A"/>
    <w:rsid w:val="00FD3B48"/>
    <w:rsid w:val="00FE60B5"/>
    <w:rsid w:val="00FE61BE"/>
    <w:rsid w:val="00FE67BA"/>
    <w:rsid w:val="00FF032A"/>
    <w:rsid w:val="00FF0ADF"/>
    <w:rsid w:val="00FF4424"/>
    <w:rsid w:val="00FF4BB4"/>
    <w:rsid w:val="00FF7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9B"/>
    <w:pPr>
      <w:spacing w:after="0" w:line="240" w:lineRule="auto"/>
    </w:pPr>
    <w:rPr>
      <w:rFonts w:ascii="Times New Roman" w:hAnsi="Times New Roman" w:cs="Times New Roman"/>
      <w:sz w:val="20"/>
      <w:szCs w:val="20"/>
      <w:lang w:eastAsia="ru-RU"/>
    </w:rPr>
  </w:style>
  <w:style w:type="paragraph" w:styleId="1">
    <w:name w:val="heading 1"/>
    <w:basedOn w:val="a"/>
    <w:link w:val="10"/>
    <w:uiPriority w:val="9"/>
    <w:qFormat/>
    <w:rsid w:val="007A281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01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F799B"/>
    <w:pPr>
      <w:spacing w:after="120"/>
      <w:ind w:left="283"/>
    </w:pPr>
  </w:style>
  <w:style w:type="character" w:customStyle="1" w:styleId="a4">
    <w:name w:val="Основной текст с отступом Знак"/>
    <w:basedOn w:val="a0"/>
    <w:link w:val="a3"/>
    <w:uiPriority w:val="99"/>
    <w:semiHidden/>
    <w:rsid w:val="002F799B"/>
    <w:rPr>
      <w:rFonts w:ascii="Times New Roman" w:hAnsi="Times New Roman" w:cs="Times New Roman"/>
      <w:sz w:val="20"/>
      <w:szCs w:val="20"/>
      <w:lang w:eastAsia="ru-RU"/>
    </w:rPr>
  </w:style>
  <w:style w:type="paragraph" w:styleId="21">
    <w:name w:val="Body Text Indent 2"/>
    <w:basedOn w:val="a"/>
    <w:link w:val="22"/>
    <w:semiHidden/>
    <w:unhideWhenUsed/>
    <w:rsid w:val="002F799B"/>
    <w:pPr>
      <w:spacing w:after="120" w:line="480" w:lineRule="auto"/>
      <w:ind w:left="283"/>
    </w:pPr>
  </w:style>
  <w:style w:type="character" w:customStyle="1" w:styleId="22">
    <w:name w:val="Основной текст с отступом 2 Знак"/>
    <w:basedOn w:val="a0"/>
    <w:link w:val="21"/>
    <w:semiHidden/>
    <w:rsid w:val="002F799B"/>
    <w:rPr>
      <w:rFonts w:ascii="Times New Roman" w:hAnsi="Times New Roman" w:cs="Times New Roman"/>
      <w:sz w:val="20"/>
      <w:szCs w:val="20"/>
      <w:lang w:eastAsia="ru-RU"/>
    </w:rPr>
  </w:style>
  <w:style w:type="paragraph" w:styleId="a5">
    <w:name w:val="Plain Text"/>
    <w:basedOn w:val="a"/>
    <w:link w:val="a6"/>
    <w:unhideWhenUsed/>
    <w:rsid w:val="002F799B"/>
    <w:rPr>
      <w:rFonts w:ascii="Courier New" w:hAnsi="Courier New"/>
    </w:rPr>
  </w:style>
  <w:style w:type="character" w:customStyle="1" w:styleId="a6">
    <w:name w:val="Текст Знак"/>
    <w:basedOn w:val="a0"/>
    <w:link w:val="a5"/>
    <w:rsid w:val="002F799B"/>
    <w:rPr>
      <w:rFonts w:ascii="Courier New" w:hAnsi="Courier New" w:cs="Times New Roman"/>
      <w:sz w:val="20"/>
      <w:szCs w:val="20"/>
      <w:lang w:eastAsia="ru-RU"/>
    </w:rPr>
  </w:style>
  <w:style w:type="paragraph" w:styleId="a7">
    <w:name w:val="No Spacing"/>
    <w:link w:val="a8"/>
    <w:uiPriority w:val="1"/>
    <w:qFormat/>
    <w:rsid w:val="002F799B"/>
    <w:pPr>
      <w:spacing w:after="0" w:line="240" w:lineRule="auto"/>
    </w:pPr>
    <w:rPr>
      <w:rFonts w:ascii="Times New Roman" w:hAnsi="Times New Roman" w:cs="Times New Roman"/>
      <w:sz w:val="24"/>
      <w:szCs w:val="24"/>
      <w:lang w:eastAsia="ru-RU"/>
    </w:rPr>
  </w:style>
  <w:style w:type="paragraph" w:customStyle="1" w:styleId="ConsNormal">
    <w:name w:val="ConsNormal"/>
    <w:rsid w:val="002F799B"/>
    <w:pPr>
      <w:widowControl w:val="0"/>
      <w:snapToGrid w:val="0"/>
      <w:spacing w:after="0" w:line="240" w:lineRule="auto"/>
      <w:ind w:right="19772" w:firstLine="720"/>
    </w:pPr>
    <w:rPr>
      <w:rFonts w:ascii="Arial" w:hAnsi="Arial" w:cs="Times New Roman"/>
      <w:sz w:val="20"/>
      <w:szCs w:val="20"/>
      <w:lang w:eastAsia="ru-RU"/>
    </w:rPr>
  </w:style>
  <w:style w:type="paragraph" w:customStyle="1" w:styleId="ConsNonformat">
    <w:name w:val="ConsNonformat"/>
    <w:rsid w:val="002F79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220">
    <w:name w:val="Основной текст с отступом 22"/>
    <w:basedOn w:val="a"/>
    <w:rsid w:val="002F799B"/>
    <w:pPr>
      <w:suppressAutoHyphens/>
      <w:spacing w:line="100" w:lineRule="atLeast"/>
    </w:pPr>
    <w:rPr>
      <w:rFonts w:eastAsia="Andale Sans UI"/>
      <w:kern w:val="2"/>
      <w:sz w:val="24"/>
      <w:szCs w:val="24"/>
      <w:lang w:eastAsia="ar-SA"/>
    </w:rPr>
  </w:style>
  <w:style w:type="paragraph" w:customStyle="1" w:styleId="a9">
    <w:name w:val="Стиль"/>
    <w:rsid w:val="002F799B"/>
    <w:pPr>
      <w:widowControl w:val="0"/>
      <w:suppressAutoHyphens/>
    </w:pPr>
    <w:rPr>
      <w:rFonts w:ascii="Calibri" w:eastAsia="Arial Unicode MS" w:hAnsi="Calibri" w:cs="font190"/>
      <w:kern w:val="2"/>
      <w:lang w:eastAsia="ar-SA"/>
    </w:rPr>
  </w:style>
  <w:style w:type="paragraph" w:styleId="aa">
    <w:name w:val="Balloon Text"/>
    <w:basedOn w:val="a"/>
    <w:link w:val="ab"/>
    <w:uiPriority w:val="99"/>
    <w:semiHidden/>
    <w:unhideWhenUsed/>
    <w:rsid w:val="002F799B"/>
    <w:rPr>
      <w:rFonts w:ascii="Tahoma" w:hAnsi="Tahoma" w:cs="Tahoma"/>
      <w:sz w:val="16"/>
      <w:szCs w:val="16"/>
    </w:rPr>
  </w:style>
  <w:style w:type="character" w:customStyle="1" w:styleId="ab">
    <w:name w:val="Текст выноски Знак"/>
    <w:basedOn w:val="a0"/>
    <w:link w:val="aa"/>
    <w:uiPriority w:val="99"/>
    <w:semiHidden/>
    <w:rsid w:val="002F799B"/>
    <w:rPr>
      <w:rFonts w:ascii="Tahoma" w:hAnsi="Tahoma" w:cs="Tahoma"/>
      <w:sz w:val="16"/>
      <w:szCs w:val="16"/>
      <w:lang w:eastAsia="ru-RU"/>
    </w:rPr>
  </w:style>
  <w:style w:type="paragraph" w:styleId="ac">
    <w:name w:val="List Paragraph"/>
    <w:basedOn w:val="a"/>
    <w:uiPriority w:val="34"/>
    <w:qFormat/>
    <w:rsid w:val="0095502B"/>
    <w:pPr>
      <w:ind w:left="720"/>
      <w:contextualSpacing/>
    </w:pPr>
  </w:style>
  <w:style w:type="paragraph" w:customStyle="1" w:styleId="ConsPlusNormal">
    <w:name w:val="ConsPlusNormal"/>
    <w:rsid w:val="005662FD"/>
    <w:pPr>
      <w:widowControl w:val="0"/>
      <w:suppressAutoHyphens/>
    </w:pPr>
    <w:rPr>
      <w:rFonts w:ascii="Calibri" w:eastAsia="Arial Unicode MS" w:hAnsi="Calibri" w:cs="font373"/>
      <w:kern w:val="1"/>
      <w:lang w:eastAsia="ar-SA"/>
    </w:rPr>
  </w:style>
  <w:style w:type="paragraph" w:customStyle="1" w:styleId="210">
    <w:name w:val="Основной текст с отступом 21"/>
    <w:basedOn w:val="a"/>
    <w:rsid w:val="005662FD"/>
    <w:pPr>
      <w:suppressAutoHyphens/>
      <w:spacing w:line="100" w:lineRule="atLeast"/>
    </w:pPr>
    <w:rPr>
      <w:rFonts w:eastAsia="Andale Sans UI"/>
      <w:kern w:val="1"/>
      <w:sz w:val="24"/>
      <w:szCs w:val="24"/>
      <w:lang w:eastAsia="ar-SA"/>
    </w:rPr>
  </w:style>
  <w:style w:type="character" w:styleId="ad">
    <w:name w:val="Emphasis"/>
    <w:qFormat/>
    <w:rsid w:val="005662FD"/>
    <w:rPr>
      <w:i/>
      <w:iCs/>
    </w:rPr>
  </w:style>
  <w:style w:type="character" w:styleId="ae">
    <w:name w:val="Hyperlink"/>
    <w:rsid w:val="00F34C31"/>
    <w:rPr>
      <w:color w:val="0000FF"/>
      <w:u w:val="single"/>
    </w:rPr>
  </w:style>
  <w:style w:type="paragraph" w:styleId="af">
    <w:name w:val="Body Text"/>
    <w:basedOn w:val="a"/>
    <w:link w:val="af0"/>
    <w:rsid w:val="00A321DE"/>
    <w:pPr>
      <w:suppressAutoHyphens/>
      <w:spacing w:after="120" w:line="100" w:lineRule="atLeast"/>
    </w:pPr>
    <w:rPr>
      <w:rFonts w:eastAsia="Andale Sans UI"/>
      <w:kern w:val="1"/>
      <w:sz w:val="24"/>
      <w:szCs w:val="24"/>
      <w:lang w:eastAsia="ar-SA"/>
    </w:rPr>
  </w:style>
  <w:style w:type="character" w:customStyle="1" w:styleId="af0">
    <w:name w:val="Основной текст Знак"/>
    <w:basedOn w:val="a0"/>
    <w:link w:val="af"/>
    <w:rsid w:val="00A321DE"/>
    <w:rPr>
      <w:rFonts w:ascii="Times New Roman" w:eastAsia="Andale Sans UI" w:hAnsi="Times New Roman" w:cs="Times New Roman"/>
      <w:kern w:val="1"/>
      <w:sz w:val="24"/>
      <w:szCs w:val="24"/>
      <w:lang w:eastAsia="ar-SA"/>
    </w:rPr>
  </w:style>
  <w:style w:type="paragraph" w:customStyle="1" w:styleId="211">
    <w:name w:val="Основной текст 21"/>
    <w:basedOn w:val="a"/>
    <w:rsid w:val="0014041B"/>
    <w:pPr>
      <w:suppressAutoHyphens/>
      <w:spacing w:line="100" w:lineRule="atLeast"/>
    </w:pPr>
    <w:rPr>
      <w:rFonts w:eastAsia="Andale Sans UI"/>
      <w:kern w:val="1"/>
      <w:sz w:val="24"/>
      <w:szCs w:val="24"/>
      <w:lang w:eastAsia="ar-SA"/>
    </w:rPr>
  </w:style>
  <w:style w:type="paragraph" w:customStyle="1" w:styleId="WW-2">
    <w:name w:val="WW-Основной текст с отступом 2"/>
    <w:basedOn w:val="a"/>
    <w:rsid w:val="009655A6"/>
    <w:pPr>
      <w:suppressAutoHyphens/>
      <w:spacing w:line="100" w:lineRule="atLeast"/>
    </w:pPr>
    <w:rPr>
      <w:rFonts w:eastAsia="Andale Sans UI"/>
      <w:kern w:val="1"/>
      <w:sz w:val="24"/>
      <w:szCs w:val="24"/>
      <w:lang w:eastAsia="ar-SA"/>
    </w:rPr>
  </w:style>
  <w:style w:type="paragraph" w:customStyle="1" w:styleId="ConsTitle">
    <w:name w:val="ConsTitle"/>
    <w:rsid w:val="00D45B57"/>
    <w:pPr>
      <w:widowControl w:val="0"/>
      <w:suppressAutoHyphens/>
    </w:pPr>
    <w:rPr>
      <w:rFonts w:ascii="Calibri" w:eastAsia="Arial Unicode MS" w:hAnsi="Calibri" w:cs="font373"/>
      <w:kern w:val="1"/>
      <w:lang w:eastAsia="ar-SA"/>
    </w:rPr>
  </w:style>
  <w:style w:type="paragraph" w:styleId="23">
    <w:name w:val="Body Text 2"/>
    <w:basedOn w:val="a"/>
    <w:link w:val="24"/>
    <w:uiPriority w:val="99"/>
    <w:semiHidden/>
    <w:unhideWhenUsed/>
    <w:rsid w:val="005E10B7"/>
    <w:pPr>
      <w:spacing w:after="120" w:line="480" w:lineRule="auto"/>
    </w:pPr>
  </w:style>
  <w:style w:type="character" w:customStyle="1" w:styleId="24">
    <w:name w:val="Основной текст 2 Знак"/>
    <w:basedOn w:val="a0"/>
    <w:link w:val="23"/>
    <w:uiPriority w:val="99"/>
    <w:semiHidden/>
    <w:rsid w:val="005E10B7"/>
    <w:rPr>
      <w:rFonts w:ascii="Times New Roman" w:hAnsi="Times New Roman" w:cs="Times New Roman"/>
      <w:sz w:val="20"/>
      <w:szCs w:val="20"/>
      <w:lang w:eastAsia="ru-RU"/>
    </w:rPr>
  </w:style>
  <w:style w:type="paragraph" w:customStyle="1" w:styleId="s1">
    <w:name w:val="s_1"/>
    <w:basedOn w:val="a"/>
    <w:rsid w:val="00F624CB"/>
    <w:pPr>
      <w:spacing w:before="100" w:beforeAutospacing="1" w:after="100" w:afterAutospacing="1"/>
    </w:pPr>
    <w:rPr>
      <w:sz w:val="24"/>
      <w:szCs w:val="24"/>
    </w:rPr>
  </w:style>
  <w:style w:type="character" w:customStyle="1" w:styleId="apple-converted-space">
    <w:name w:val="apple-converted-space"/>
    <w:basedOn w:val="a0"/>
    <w:rsid w:val="00F624CB"/>
  </w:style>
  <w:style w:type="paragraph" w:styleId="af1">
    <w:name w:val="header"/>
    <w:basedOn w:val="a"/>
    <w:link w:val="af2"/>
    <w:uiPriority w:val="99"/>
    <w:semiHidden/>
    <w:unhideWhenUsed/>
    <w:rsid w:val="000978C3"/>
    <w:pPr>
      <w:tabs>
        <w:tab w:val="center" w:pos="4677"/>
        <w:tab w:val="right" w:pos="9355"/>
      </w:tabs>
    </w:pPr>
  </w:style>
  <w:style w:type="character" w:customStyle="1" w:styleId="af2">
    <w:name w:val="Верхний колонтитул Знак"/>
    <w:basedOn w:val="a0"/>
    <w:link w:val="af1"/>
    <w:uiPriority w:val="99"/>
    <w:semiHidden/>
    <w:rsid w:val="000978C3"/>
    <w:rPr>
      <w:rFonts w:ascii="Times New Roman" w:hAnsi="Times New Roman" w:cs="Times New Roman"/>
      <w:sz w:val="20"/>
      <w:szCs w:val="20"/>
      <w:lang w:eastAsia="ru-RU"/>
    </w:rPr>
  </w:style>
  <w:style w:type="paragraph" w:styleId="af3">
    <w:name w:val="footer"/>
    <w:basedOn w:val="a"/>
    <w:link w:val="af4"/>
    <w:uiPriority w:val="99"/>
    <w:semiHidden/>
    <w:unhideWhenUsed/>
    <w:rsid w:val="000978C3"/>
    <w:pPr>
      <w:tabs>
        <w:tab w:val="center" w:pos="4677"/>
        <w:tab w:val="right" w:pos="9355"/>
      </w:tabs>
    </w:pPr>
  </w:style>
  <w:style w:type="character" w:customStyle="1" w:styleId="af4">
    <w:name w:val="Нижний колонтитул Знак"/>
    <w:basedOn w:val="a0"/>
    <w:link w:val="af3"/>
    <w:uiPriority w:val="99"/>
    <w:semiHidden/>
    <w:rsid w:val="000978C3"/>
    <w:rPr>
      <w:rFonts w:ascii="Times New Roman" w:hAnsi="Times New Roman" w:cs="Times New Roman"/>
      <w:sz w:val="20"/>
      <w:szCs w:val="20"/>
      <w:lang w:eastAsia="ru-RU"/>
    </w:rPr>
  </w:style>
  <w:style w:type="character" w:customStyle="1" w:styleId="10">
    <w:name w:val="Заголовок 1 Знак"/>
    <w:basedOn w:val="a0"/>
    <w:link w:val="1"/>
    <w:uiPriority w:val="9"/>
    <w:rsid w:val="007A281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19EA"/>
    <w:rPr>
      <w:rFonts w:asciiTheme="majorHAnsi" w:eastAsiaTheme="majorEastAsia" w:hAnsiTheme="majorHAnsi" w:cstheme="majorBidi"/>
      <w:b/>
      <w:bCs/>
      <w:color w:val="4F81BD" w:themeColor="accent1"/>
      <w:sz w:val="26"/>
      <w:szCs w:val="26"/>
      <w:lang w:eastAsia="ru-RU"/>
    </w:rPr>
  </w:style>
  <w:style w:type="character" w:customStyle="1" w:styleId="af5">
    <w:name w:val="Гипертекстовая ссылка"/>
    <w:basedOn w:val="a0"/>
    <w:uiPriority w:val="99"/>
    <w:rsid w:val="00B11F32"/>
    <w:rPr>
      <w:color w:val="106BBE"/>
    </w:rPr>
  </w:style>
  <w:style w:type="character" w:customStyle="1" w:styleId="taglink">
    <w:name w:val="tag__link"/>
    <w:basedOn w:val="a0"/>
    <w:rsid w:val="002875AF"/>
  </w:style>
  <w:style w:type="character" w:customStyle="1" w:styleId="a8">
    <w:name w:val="Без интервала Знак"/>
    <w:link w:val="a7"/>
    <w:uiPriority w:val="1"/>
    <w:locked/>
    <w:rsid w:val="002875AF"/>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9B"/>
    <w:pPr>
      <w:spacing w:after="0" w:line="240" w:lineRule="auto"/>
    </w:pPr>
    <w:rPr>
      <w:rFonts w:ascii="Times New Roman" w:hAnsi="Times New Roman" w:cs="Times New Roman"/>
      <w:sz w:val="20"/>
      <w:szCs w:val="20"/>
      <w:lang w:eastAsia="ru-RU"/>
    </w:rPr>
  </w:style>
  <w:style w:type="paragraph" w:styleId="1">
    <w:name w:val="heading 1"/>
    <w:basedOn w:val="a"/>
    <w:link w:val="10"/>
    <w:uiPriority w:val="9"/>
    <w:qFormat/>
    <w:rsid w:val="007A281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01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F799B"/>
    <w:pPr>
      <w:spacing w:after="120"/>
      <w:ind w:left="283"/>
    </w:pPr>
  </w:style>
  <w:style w:type="character" w:customStyle="1" w:styleId="a4">
    <w:name w:val="Основной текст с отступом Знак"/>
    <w:basedOn w:val="a0"/>
    <w:link w:val="a3"/>
    <w:uiPriority w:val="99"/>
    <w:semiHidden/>
    <w:rsid w:val="002F799B"/>
    <w:rPr>
      <w:rFonts w:ascii="Times New Roman" w:hAnsi="Times New Roman" w:cs="Times New Roman"/>
      <w:sz w:val="20"/>
      <w:szCs w:val="20"/>
      <w:lang w:eastAsia="ru-RU"/>
    </w:rPr>
  </w:style>
  <w:style w:type="paragraph" w:styleId="21">
    <w:name w:val="Body Text Indent 2"/>
    <w:basedOn w:val="a"/>
    <w:link w:val="22"/>
    <w:semiHidden/>
    <w:unhideWhenUsed/>
    <w:rsid w:val="002F799B"/>
    <w:pPr>
      <w:spacing w:after="120" w:line="480" w:lineRule="auto"/>
      <w:ind w:left="283"/>
    </w:pPr>
  </w:style>
  <w:style w:type="character" w:customStyle="1" w:styleId="22">
    <w:name w:val="Основной текст с отступом 2 Знак"/>
    <w:basedOn w:val="a0"/>
    <w:link w:val="21"/>
    <w:semiHidden/>
    <w:rsid w:val="002F799B"/>
    <w:rPr>
      <w:rFonts w:ascii="Times New Roman" w:hAnsi="Times New Roman" w:cs="Times New Roman"/>
      <w:sz w:val="20"/>
      <w:szCs w:val="20"/>
      <w:lang w:eastAsia="ru-RU"/>
    </w:rPr>
  </w:style>
  <w:style w:type="paragraph" w:styleId="a5">
    <w:name w:val="Plain Text"/>
    <w:basedOn w:val="a"/>
    <w:link w:val="a6"/>
    <w:unhideWhenUsed/>
    <w:rsid w:val="002F799B"/>
    <w:rPr>
      <w:rFonts w:ascii="Courier New" w:hAnsi="Courier New"/>
    </w:rPr>
  </w:style>
  <w:style w:type="character" w:customStyle="1" w:styleId="a6">
    <w:name w:val="Текст Знак"/>
    <w:basedOn w:val="a0"/>
    <w:link w:val="a5"/>
    <w:rsid w:val="002F799B"/>
    <w:rPr>
      <w:rFonts w:ascii="Courier New" w:hAnsi="Courier New" w:cs="Times New Roman"/>
      <w:sz w:val="20"/>
      <w:szCs w:val="20"/>
      <w:lang w:eastAsia="ru-RU"/>
    </w:rPr>
  </w:style>
  <w:style w:type="paragraph" w:styleId="a7">
    <w:name w:val="No Spacing"/>
    <w:link w:val="a8"/>
    <w:uiPriority w:val="1"/>
    <w:qFormat/>
    <w:rsid w:val="002F799B"/>
    <w:pPr>
      <w:spacing w:after="0" w:line="240" w:lineRule="auto"/>
    </w:pPr>
    <w:rPr>
      <w:rFonts w:ascii="Times New Roman" w:hAnsi="Times New Roman" w:cs="Times New Roman"/>
      <w:sz w:val="24"/>
      <w:szCs w:val="24"/>
      <w:lang w:eastAsia="ru-RU"/>
    </w:rPr>
  </w:style>
  <w:style w:type="paragraph" w:customStyle="1" w:styleId="ConsNormal">
    <w:name w:val="ConsNormal"/>
    <w:rsid w:val="002F799B"/>
    <w:pPr>
      <w:widowControl w:val="0"/>
      <w:snapToGrid w:val="0"/>
      <w:spacing w:after="0" w:line="240" w:lineRule="auto"/>
      <w:ind w:right="19772" w:firstLine="720"/>
    </w:pPr>
    <w:rPr>
      <w:rFonts w:ascii="Arial" w:hAnsi="Arial" w:cs="Times New Roman"/>
      <w:sz w:val="20"/>
      <w:szCs w:val="20"/>
      <w:lang w:eastAsia="ru-RU"/>
    </w:rPr>
  </w:style>
  <w:style w:type="paragraph" w:customStyle="1" w:styleId="ConsNonformat">
    <w:name w:val="ConsNonformat"/>
    <w:rsid w:val="002F79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220">
    <w:name w:val="Основной текст с отступом 22"/>
    <w:basedOn w:val="a"/>
    <w:rsid w:val="002F799B"/>
    <w:pPr>
      <w:suppressAutoHyphens/>
      <w:spacing w:line="100" w:lineRule="atLeast"/>
    </w:pPr>
    <w:rPr>
      <w:rFonts w:eastAsia="Andale Sans UI"/>
      <w:kern w:val="2"/>
      <w:sz w:val="24"/>
      <w:szCs w:val="24"/>
      <w:lang w:eastAsia="ar-SA"/>
    </w:rPr>
  </w:style>
  <w:style w:type="paragraph" w:customStyle="1" w:styleId="a9">
    <w:name w:val="Стиль"/>
    <w:rsid w:val="002F799B"/>
    <w:pPr>
      <w:widowControl w:val="0"/>
      <w:suppressAutoHyphens/>
    </w:pPr>
    <w:rPr>
      <w:rFonts w:ascii="Calibri" w:eastAsia="Arial Unicode MS" w:hAnsi="Calibri" w:cs="font190"/>
      <w:kern w:val="2"/>
      <w:lang w:eastAsia="ar-SA"/>
    </w:rPr>
  </w:style>
  <w:style w:type="paragraph" w:styleId="aa">
    <w:name w:val="Balloon Text"/>
    <w:basedOn w:val="a"/>
    <w:link w:val="ab"/>
    <w:uiPriority w:val="99"/>
    <w:semiHidden/>
    <w:unhideWhenUsed/>
    <w:rsid w:val="002F799B"/>
    <w:rPr>
      <w:rFonts w:ascii="Tahoma" w:hAnsi="Tahoma" w:cs="Tahoma"/>
      <w:sz w:val="16"/>
      <w:szCs w:val="16"/>
    </w:rPr>
  </w:style>
  <w:style w:type="character" w:customStyle="1" w:styleId="ab">
    <w:name w:val="Текст выноски Знак"/>
    <w:basedOn w:val="a0"/>
    <w:link w:val="aa"/>
    <w:uiPriority w:val="99"/>
    <w:semiHidden/>
    <w:rsid w:val="002F799B"/>
    <w:rPr>
      <w:rFonts w:ascii="Tahoma" w:hAnsi="Tahoma" w:cs="Tahoma"/>
      <w:sz w:val="16"/>
      <w:szCs w:val="16"/>
      <w:lang w:eastAsia="ru-RU"/>
    </w:rPr>
  </w:style>
  <w:style w:type="paragraph" w:styleId="ac">
    <w:name w:val="List Paragraph"/>
    <w:basedOn w:val="a"/>
    <w:uiPriority w:val="34"/>
    <w:qFormat/>
    <w:rsid w:val="0095502B"/>
    <w:pPr>
      <w:ind w:left="720"/>
      <w:contextualSpacing/>
    </w:pPr>
  </w:style>
  <w:style w:type="paragraph" w:customStyle="1" w:styleId="ConsPlusNormal">
    <w:name w:val="ConsPlusNormal"/>
    <w:rsid w:val="005662FD"/>
    <w:pPr>
      <w:widowControl w:val="0"/>
      <w:suppressAutoHyphens/>
    </w:pPr>
    <w:rPr>
      <w:rFonts w:ascii="Calibri" w:eastAsia="Arial Unicode MS" w:hAnsi="Calibri" w:cs="font373"/>
      <w:kern w:val="1"/>
      <w:lang w:eastAsia="ar-SA"/>
    </w:rPr>
  </w:style>
  <w:style w:type="paragraph" w:customStyle="1" w:styleId="210">
    <w:name w:val="Основной текст с отступом 21"/>
    <w:basedOn w:val="a"/>
    <w:rsid w:val="005662FD"/>
    <w:pPr>
      <w:suppressAutoHyphens/>
      <w:spacing w:line="100" w:lineRule="atLeast"/>
    </w:pPr>
    <w:rPr>
      <w:rFonts w:eastAsia="Andale Sans UI"/>
      <w:kern w:val="1"/>
      <w:sz w:val="24"/>
      <w:szCs w:val="24"/>
      <w:lang w:eastAsia="ar-SA"/>
    </w:rPr>
  </w:style>
  <w:style w:type="character" w:styleId="ad">
    <w:name w:val="Emphasis"/>
    <w:qFormat/>
    <w:rsid w:val="005662FD"/>
    <w:rPr>
      <w:i/>
      <w:iCs/>
    </w:rPr>
  </w:style>
  <w:style w:type="character" w:styleId="ae">
    <w:name w:val="Hyperlink"/>
    <w:rsid w:val="00F34C31"/>
    <w:rPr>
      <w:color w:val="0000FF"/>
      <w:u w:val="single"/>
    </w:rPr>
  </w:style>
  <w:style w:type="paragraph" w:styleId="af">
    <w:name w:val="Body Text"/>
    <w:basedOn w:val="a"/>
    <w:link w:val="af0"/>
    <w:rsid w:val="00A321DE"/>
    <w:pPr>
      <w:suppressAutoHyphens/>
      <w:spacing w:after="120" w:line="100" w:lineRule="atLeast"/>
    </w:pPr>
    <w:rPr>
      <w:rFonts w:eastAsia="Andale Sans UI"/>
      <w:kern w:val="1"/>
      <w:sz w:val="24"/>
      <w:szCs w:val="24"/>
      <w:lang w:eastAsia="ar-SA"/>
    </w:rPr>
  </w:style>
  <w:style w:type="character" w:customStyle="1" w:styleId="af0">
    <w:name w:val="Основной текст Знак"/>
    <w:basedOn w:val="a0"/>
    <w:link w:val="af"/>
    <w:rsid w:val="00A321DE"/>
    <w:rPr>
      <w:rFonts w:ascii="Times New Roman" w:eastAsia="Andale Sans UI" w:hAnsi="Times New Roman" w:cs="Times New Roman"/>
      <w:kern w:val="1"/>
      <w:sz w:val="24"/>
      <w:szCs w:val="24"/>
      <w:lang w:eastAsia="ar-SA"/>
    </w:rPr>
  </w:style>
  <w:style w:type="paragraph" w:customStyle="1" w:styleId="211">
    <w:name w:val="Основной текст 21"/>
    <w:basedOn w:val="a"/>
    <w:rsid w:val="0014041B"/>
    <w:pPr>
      <w:suppressAutoHyphens/>
      <w:spacing w:line="100" w:lineRule="atLeast"/>
    </w:pPr>
    <w:rPr>
      <w:rFonts w:eastAsia="Andale Sans UI"/>
      <w:kern w:val="1"/>
      <w:sz w:val="24"/>
      <w:szCs w:val="24"/>
      <w:lang w:eastAsia="ar-SA"/>
    </w:rPr>
  </w:style>
  <w:style w:type="paragraph" w:customStyle="1" w:styleId="WW-2">
    <w:name w:val="WW-Основной текст с отступом 2"/>
    <w:basedOn w:val="a"/>
    <w:rsid w:val="009655A6"/>
    <w:pPr>
      <w:suppressAutoHyphens/>
      <w:spacing w:line="100" w:lineRule="atLeast"/>
    </w:pPr>
    <w:rPr>
      <w:rFonts w:eastAsia="Andale Sans UI"/>
      <w:kern w:val="1"/>
      <w:sz w:val="24"/>
      <w:szCs w:val="24"/>
      <w:lang w:eastAsia="ar-SA"/>
    </w:rPr>
  </w:style>
  <w:style w:type="paragraph" w:customStyle="1" w:styleId="ConsTitle">
    <w:name w:val="ConsTitle"/>
    <w:rsid w:val="00D45B57"/>
    <w:pPr>
      <w:widowControl w:val="0"/>
      <w:suppressAutoHyphens/>
    </w:pPr>
    <w:rPr>
      <w:rFonts w:ascii="Calibri" w:eastAsia="Arial Unicode MS" w:hAnsi="Calibri" w:cs="font373"/>
      <w:kern w:val="1"/>
      <w:lang w:eastAsia="ar-SA"/>
    </w:rPr>
  </w:style>
  <w:style w:type="paragraph" w:styleId="23">
    <w:name w:val="Body Text 2"/>
    <w:basedOn w:val="a"/>
    <w:link w:val="24"/>
    <w:uiPriority w:val="99"/>
    <w:semiHidden/>
    <w:unhideWhenUsed/>
    <w:rsid w:val="005E10B7"/>
    <w:pPr>
      <w:spacing w:after="120" w:line="480" w:lineRule="auto"/>
    </w:pPr>
  </w:style>
  <w:style w:type="character" w:customStyle="1" w:styleId="24">
    <w:name w:val="Основной текст 2 Знак"/>
    <w:basedOn w:val="a0"/>
    <w:link w:val="23"/>
    <w:uiPriority w:val="99"/>
    <w:semiHidden/>
    <w:rsid w:val="005E10B7"/>
    <w:rPr>
      <w:rFonts w:ascii="Times New Roman" w:hAnsi="Times New Roman" w:cs="Times New Roman"/>
      <w:sz w:val="20"/>
      <w:szCs w:val="20"/>
      <w:lang w:eastAsia="ru-RU"/>
    </w:rPr>
  </w:style>
  <w:style w:type="paragraph" w:customStyle="1" w:styleId="s1">
    <w:name w:val="s_1"/>
    <w:basedOn w:val="a"/>
    <w:rsid w:val="00F624CB"/>
    <w:pPr>
      <w:spacing w:before="100" w:beforeAutospacing="1" w:after="100" w:afterAutospacing="1"/>
    </w:pPr>
    <w:rPr>
      <w:sz w:val="24"/>
      <w:szCs w:val="24"/>
    </w:rPr>
  </w:style>
  <w:style w:type="character" w:customStyle="1" w:styleId="apple-converted-space">
    <w:name w:val="apple-converted-space"/>
    <w:basedOn w:val="a0"/>
    <w:rsid w:val="00F624CB"/>
  </w:style>
  <w:style w:type="paragraph" w:styleId="af1">
    <w:name w:val="header"/>
    <w:basedOn w:val="a"/>
    <w:link w:val="af2"/>
    <w:uiPriority w:val="99"/>
    <w:semiHidden/>
    <w:unhideWhenUsed/>
    <w:rsid w:val="000978C3"/>
    <w:pPr>
      <w:tabs>
        <w:tab w:val="center" w:pos="4677"/>
        <w:tab w:val="right" w:pos="9355"/>
      </w:tabs>
    </w:pPr>
  </w:style>
  <w:style w:type="character" w:customStyle="1" w:styleId="af2">
    <w:name w:val="Верхний колонтитул Знак"/>
    <w:basedOn w:val="a0"/>
    <w:link w:val="af1"/>
    <w:uiPriority w:val="99"/>
    <w:semiHidden/>
    <w:rsid w:val="000978C3"/>
    <w:rPr>
      <w:rFonts w:ascii="Times New Roman" w:hAnsi="Times New Roman" w:cs="Times New Roman"/>
      <w:sz w:val="20"/>
      <w:szCs w:val="20"/>
      <w:lang w:eastAsia="ru-RU"/>
    </w:rPr>
  </w:style>
  <w:style w:type="paragraph" w:styleId="af3">
    <w:name w:val="footer"/>
    <w:basedOn w:val="a"/>
    <w:link w:val="af4"/>
    <w:uiPriority w:val="99"/>
    <w:semiHidden/>
    <w:unhideWhenUsed/>
    <w:rsid w:val="000978C3"/>
    <w:pPr>
      <w:tabs>
        <w:tab w:val="center" w:pos="4677"/>
        <w:tab w:val="right" w:pos="9355"/>
      </w:tabs>
    </w:pPr>
  </w:style>
  <w:style w:type="character" w:customStyle="1" w:styleId="af4">
    <w:name w:val="Нижний колонтитул Знак"/>
    <w:basedOn w:val="a0"/>
    <w:link w:val="af3"/>
    <w:uiPriority w:val="99"/>
    <w:semiHidden/>
    <w:rsid w:val="000978C3"/>
    <w:rPr>
      <w:rFonts w:ascii="Times New Roman" w:hAnsi="Times New Roman" w:cs="Times New Roman"/>
      <w:sz w:val="20"/>
      <w:szCs w:val="20"/>
      <w:lang w:eastAsia="ru-RU"/>
    </w:rPr>
  </w:style>
  <w:style w:type="character" w:customStyle="1" w:styleId="10">
    <w:name w:val="Заголовок 1 Знак"/>
    <w:basedOn w:val="a0"/>
    <w:link w:val="1"/>
    <w:uiPriority w:val="9"/>
    <w:rsid w:val="007A281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19EA"/>
    <w:rPr>
      <w:rFonts w:asciiTheme="majorHAnsi" w:eastAsiaTheme="majorEastAsia" w:hAnsiTheme="majorHAnsi" w:cstheme="majorBidi"/>
      <w:b/>
      <w:bCs/>
      <w:color w:val="4F81BD" w:themeColor="accent1"/>
      <w:sz w:val="26"/>
      <w:szCs w:val="26"/>
      <w:lang w:eastAsia="ru-RU"/>
    </w:rPr>
  </w:style>
  <w:style w:type="character" w:customStyle="1" w:styleId="af5">
    <w:name w:val="Гипертекстовая ссылка"/>
    <w:basedOn w:val="a0"/>
    <w:uiPriority w:val="99"/>
    <w:rsid w:val="00B11F32"/>
    <w:rPr>
      <w:color w:val="106BBE"/>
    </w:rPr>
  </w:style>
  <w:style w:type="character" w:customStyle="1" w:styleId="taglink">
    <w:name w:val="tag__link"/>
    <w:basedOn w:val="a0"/>
    <w:rsid w:val="002875AF"/>
  </w:style>
  <w:style w:type="character" w:customStyle="1" w:styleId="a8">
    <w:name w:val="Без интервала Знак"/>
    <w:link w:val="a7"/>
    <w:uiPriority w:val="1"/>
    <w:locked/>
    <w:rsid w:val="002875A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8192">
      <w:bodyDiv w:val="1"/>
      <w:marLeft w:val="0"/>
      <w:marRight w:val="0"/>
      <w:marTop w:val="0"/>
      <w:marBottom w:val="0"/>
      <w:divBdr>
        <w:top w:val="none" w:sz="0" w:space="0" w:color="auto"/>
        <w:left w:val="none" w:sz="0" w:space="0" w:color="auto"/>
        <w:bottom w:val="none" w:sz="0" w:space="0" w:color="auto"/>
        <w:right w:val="none" w:sz="0" w:space="0" w:color="auto"/>
      </w:divBdr>
    </w:div>
    <w:div w:id="55396059">
      <w:bodyDiv w:val="1"/>
      <w:marLeft w:val="0"/>
      <w:marRight w:val="0"/>
      <w:marTop w:val="0"/>
      <w:marBottom w:val="0"/>
      <w:divBdr>
        <w:top w:val="none" w:sz="0" w:space="0" w:color="auto"/>
        <w:left w:val="none" w:sz="0" w:space="0" w:color="auto"/>
        <w:bottom w:val="none" w:sz="0" w:space="0" w:color="auto"/>
        <w:right w:val="none" w:sz="0" w:space="0" w:color="auto"/>
      </w:divBdr>
    </w:div>
    <w:div w:id="61488725">
      <w:bodyDiv w:val="1"/>
      <w:marLeft w:val="0"/>
      <w:marRight w:val="0"/>
      <w:marTop w:val="0"/>
      <w:marBottom w:val="0"/>
      <w:divBdr>
        <w:top w:val="none" w:sz="0" w:space="0" w:color="auto"/>
        <w:left w:val="none" w:sz="0" w:space="0" w:color="auto"/>
        <w:bottom w:val="none" w:sz="0" w:space="0" w:color="auto"/>
        <w:right w:val="none" w:sz="0" w:space="0" w:color="auto"/>
      </w:divBdr>
    </w:div>
    <w:div w:id="63071524">
      <w:bodyDiv w:val="1"/>
      <w:marLeft w:val="0"/>
      <w:marRight w:val="0"/>
      <w:marTop w:val="0"/>
      <w:marBottom w:val="0"/>
      <w:divBdr>
        <w:top w:val="none" w:sz="0" w:space="0" w:color="auto"/>
        <w:left w:val="none" w:sz="0" w:space="0" w:color="auto"/>
        <w:bottom w:val="none" w:sz="0" w:space="0" w:color="auto"/>
        <w:right w:val="none" w:sz="0" w:space="0" w:color="auto"/>
      </w:divBdr>
    </w:div>
    <w:div w:id="116460577">
      <w:bodyDiv w:val="1"/>
      <w:marLeft w:val="0"/>
      <w:marRight w:val="0"/>
      <w:marTop w:val="0"/>
      <w:marBottom w:val="0"/>
      <w:divBdr>
        <w:top w:val="none" w:sz="0" w:space="0" w:color="auto"/>
        <w:left w:val="none" w:sz="0" w:space="0" w:color="auto"/>
        <w:bottom w:val="none" w:sz="0" w:space="0" w:color="auto"/>
        <w:right w:val="none" w:sz="0" w:space="0" w:color="auto"/>
      </w:divBdr>
    </w:div>
    <w:div w:id="136382466">
      <w:bodyDiv w:val="1"/>
      <w:marLeft w:val="0"/>
      <w:marRight w:val="0"/>
      <w:marTop w:val="0"/>
      <w:marBottom w:val="0"/>
      <w:divBdr>
        <w:top w:val="none" w:sz="0" w:space="0" w:color="auto"/>
        <w:left w:val="none" w:sz="0" w:space="0" w:color="auto"/>
        <w:bottom w:val="none" w:sz="0" w:space="0" w:color="auto"/>
        <w:right w:val="none" w:sz="0" w:space="0" w:color="auto"/>
      </w:divBdr>
    </w:div>
    <w:div w:id="222496839">
      <w:bodyDiv w:val="1"/>
      <w:marLeft w:val="0"/>
      <w:marRight w:val="0"/>
      <w:marTop w:val="0"/>
      <w:marBottom w:val="0"/>
      <w:divBdr>
        <w:top w:val="none" w:sz="0" w:space="0" w:color="auto"/>
        <w:left w:val="none" w:sz="0" w:space="0" w:color="auto"/>
        <w:bottom w:val="none" w:sz="0" w:space="0" w:color="auto"/>
        <w:right w:val="none" w:sz="0" w:space="0" w:color="auto"/>
      </w:divBdr>
    </w:div>
    <w:div w:id="248514181">
      <w:bodyDiv w:val="1"/>
      <w:marLeft w:val="0"/>
      <w:marRight w:val="0"/>
      <w:marTop w:val="0"/>
      <w:marBottom w:val="0"/>
      <w:divBdr>
        <w:top w:val="none" w:sz="0" w:space="0" w:color="auto"/>
        <w:left w:val="none" w:sz="0" w:space="0" w:color="auto"/>
        <w:bottom w:val="none" w:sz="0" w:space="0" w:color="auto"/>
        <w:right w:val="none" w:sz="0" w:space="0" w:color="auto"/>
      </w:divBdr>
    </w:div>
    <w:div w:id="336809423">
      <w:bodyDiv w:val="1"/>
      <w:marLeft w:val="0"/>
      <w:marRight w:val="0"/>
      <w:marTop w:val="0"/>
      <w:marBottom w:val="0"/>
      <w:divBdr>
        <w:top w:val="none" w:sz="0" w:space="0" w:color="auto"/>
        <w:left w:val="none" w:sz="0" w:space="0" w:color="auto"/>
        <w:bottom w:val="none" w:sz="0" w:space="0" w:color="auto"/>
        <w:right w:val="none" w:sz="0" w:space="0" w:color="auto"/>
      </w:divBdr>
    </w:div>
    <w:div w:id="339234526">
      <w:bodyDiv w:val="1"/>
      <w:marLeft w:val="0"/>
      <w:marRight w:val="0"/>
      <w:marTop w:val="0"/>
      <w:marBottom w:val="0"/>
      <w:divBdr>
        <w:top w:val="none" w:sz="0" w:space="0" w:color="auto"/>
        <w:left w:val="none" w:sz="0" w:space="0" w:color="auto"/>
        <w:bottom w:val="none" w:sz="0" w:space="0" w:color="auto"/>
        <w:right w:val="none" w:sz="0" w:space="0" w:color="auto"/>
      </w:divBdr>
    </w:div>
    <w:div w:id="368141079">
      <w:bodyDiv w:val="1"/>
      <w:marLeft w:val="0"/>
      <w:marRight w:val="0"/>
      <w:marTop w:val="0"/>
      <w:marBottom w:val="0"/>
      <w:divBdr>
        <w:top w:val="none" w:sz="0" w:space="0" w:color="auto"/>
        <w:left w:val="none" w:sz="0" w:space="0" w:color="auto"/>
        <w:bottom w:val="none" w:sz="0" w:space="0" w:color="auto"/>
        <w:right w:val="none" w:sz="0" w:space="0" w:color="auto"/>
      </w:divBdr>
    </w:div>
    <w:div w:id="424572299">
      <w:bodyDiv w:val="1"/>
      <w:marLeft w:val="0"/>
      <w:marRight w:val="0"/>
      <w:marTop w:val="0"/>
      <w:marBottom w:val="0"/>
      <w:divBdr>
        <w:top w:val="none" w:sz="0" w:space="0" w:color="auto"/>
        <w:left w:val="none" w:sz="0" w:space="0" w:color="auto"/>
        <w:bottom w:val="none" w:sz="0" w:space="0" w:color="auto"/>
        <w:right w:val="none" w:sz="0" w:space="0" w:color="auto"/>
      </w:divBdr>
    </w:div>
    <w:div w:id="469056313">
      <w:bodyDiv w:val="1"/>
      <w:marLeft w:val="0"/>
      <w:marRight w:val="0"/>
      <w:marTop w:val="0"/>
      <w:marBottom w:val="0"/>
      <w:divBdr>
        <w:top w:val="none" w:sz="0" w:space="0" w:color="auto"/>
        <w:left w:val="none" w:sz="0" w:space="0" w:color="auto"/>
        <w:bottom w:val="none" w:sz="0" w:space="0" w:color="auto"/>
        <w:right w:val="none" w:sz="0" w:space="0" w:color="auto"/>
      </w:divBdr>
    </w:div>
    <w:div w:id="519396682">
      <w:bodyDiv w:val="1"/>
      <w:marLeft w:val="0"/>
      <w:marRight w:val="0"/>
      <w:marTop w:val="0"/>
      <w:marBottom w:val="0"/>
      <w:divBdr>
        <w:top w:val="none" w:sz="0" w:space="0" w:color="auto"/>
        <w:left w:val="none" w:sz="0" w:space="0" w:color="auto"/>
        <w:bottom w:val="none" w:sz="0" w:space="0" w:color="auto"/>
        <w:right w:val="none" w:sz="0" w:space="0" w:color="auto"/>
      </w:divBdr>
    </w:div>
    <w:div w:id="563416584">
      <w:bodyDiv w:val="1"/>
      <w:marLeft w:val="0"/>
      <w:marRight w:val="0"/>
      <w:marTop w:val="0"/>
      <w:marBottom w:val="0"/>
      <w:divBdr>
        <w:top w:val="none" w:sz="0" w:space="0" w:color="auto"/>
        <w:left w:val="none" w:sz="0" w:space="0" w:color="auto"/>
        <w:bottom w:val="none" w:sz="0" w:space="0" w:color="auto"/>
        <w:right w:val="none" w:sz="0" w:space="0" w:color="auto"/>
      </w:divBdr>
    </w:div>
    <w:div w:id="587811643">
      <w:bodyDiv w:val="1"/>
      <w:marLeft w:val="0"/>
      <w:marRight w:val="0"/>
      <w:marTop w:val="0"/>
      <w:marBottom w:val="0"/>
      <w:divBdr>
        <w:top w:val="none" w:sz="0" w:space="0" w:color="auto"/>
        <w:left w:val="none" w:sz="0" w:space="0" w:color="auto"/>
        <w:bottom w:val="none" w:sz="0" w:space="0" w:color="auto"/>
        <w:right w:val="none" w:sz="0" w:space="0" w:color="auto"/>
      </w:divBdr>
    </w:div>
    <w:div w:id="668023408">
      <w:bodyDiv w:val="1"/>
      <w:marLeft w:val="0"/>
      <w:marRight w:val="0"/>
      <w:marTop w:val="0"/>
      <w:marBottom w:val="0"/>
      <w:divBdr>
        <w:top w:val="none" w:sz="0" w:space="0" w:color="auto"/>
        <w:left w:val="none" w:sz="0" w:space="0" w:color="auto"/>
        <w:bottom w:val="none" w:sz="0" w:space="0" w:color="auto"/>
        <w:right w:val="none" w:sz="0" w:space="0" w:color="auto"/>
      </w:divBdr>
    </w:div>
    <w:div w:id="697004931">
      <w:bodyDiv w:val="1"/>
      <w:marLeft w:val="0"/>
      <w:marRight w:val="0"/>
      <w:marTop w:val="0"/>
      <w:marBottom w:val="0"/>
      <w:divBdr>
        <w:top w:val="none" w:sz="0" w:space="0" w:color="auto"/>
        <w:left w:val="none" w:sz="0" w:space="0" w:color="auto"/>
        <w:bottom w:val="none" w:sz="0" w:space="0" w:color="auto"/>
        <w:right w:val="none" w:sz="0" w:space="0" w:color="auto"/>
      </w:divBdr>
    </w:div>
    <w:div w:id="707221961">
      <w:bodyDiv w:val="1"/>
      <w:marLeft w:val="0"/>
      <w:marRight w:val="0"/>
      <w:marTop w:val="0"/>
      <w:marBottom w:val="0"/>
      <w:divBdr>
        <w:top w:val="none" w:sz="0" w:space="0" w:color="auto"/>
        <w:left w:val="none" w:sz="0" w:space="0" w:color="auto"/>
        <w:bottom w:val="none" w:sz="0" w:space="0" w:color="auto"/>
        <w:right w:val="none" w:sz="0" w:space="0" w:color="auto"/>
      </w:divBdr>
    </w:div>
    <w:div w:id="715391607">
      <w:bodyDiv w:val="1"/>
      <w:marLeft w:val="0"/>
      <w:marRight w:val="0"/>
      <w:marTop w:val="0"/>
      <w:marBottom w:val="0"/>
      <w:divBdr>
        <w:top w:val="none" w:sz="0" w:space="0" w:color="auto"/>
        <w:left w:val="none" w:sz="0" w:space="0" w:color="auto"/>
        <w:bottom w:val="none" w:sz="0" w:space="0" w:color="auto"/>
        <w:right w:val="none" w:sz="0" w:space="0" w:color="auto"/>
      </w:divBdr>
    </w:div>
    <w:div w:id="716510658">
      <w:bodyDiv w:val="1"/>
      <w:marLeft w:val="0"/>
      <w:marRight w:val="0"/>
      <w:marTop w:val="0"/>
      <w:marBottom w:val="0"/>
      <w:divBdr>
        <w:top w:val="none" w:sz="0" w:space="0" w:color="auto"/>
        <w:left w:val="none" w:sz="0" w:space="0" w:color="auto"/>
        <w:bottom w:val="none" w:sz="0" w:space="0" w:color="auto"/>
        <w:right w:val="none" w:sz="0" w:space="0" w:color="auto"/>
      </w:divBdr>
    </w:div>
    <w:div w:id="728845597">
      <w:bodyDiv w:val="1"/>
      <w:marLeft w:val="0"/>
      <w:marRight w:val="0"/>
      <w:marTop w:val="0"/>
      <w:marBottom w:val="0"/>
      <w:divBdr>
        <w:top w:val="none" w:sz="0" w:space="0" w:color="auto"/>
        <w:left w:val="none" w:sz="0" w:space="0" w:color="auto"/>
        <w:bottom w:val="none" w:sz="0" w:space="0" w:color="auto"/>
        <w:right w:val="none" w:sz="0" w:space="0" w:color="auto"/>
      </w:divBdr>
    </w:div>
    <w:div w:id="895549580">
      <w:bodyDiv w:val="1"/>
      <w:marLeft w:val="0"/>
      <w:marRight w:val="0"/>
      <w:marTop w:val="0"/>
      <w:marBottom w:val="0"/>
      <w:divBdr>
        <w:top w:val="none" w:sz="0" w:space="0" w:color="auto"/>
        <w:left w:val="none" w:sz="0" w:space="0" w:color="auto"/>
        <w:bottom w:val="none" w:sz="0" w:space="0" w:color="auto"/>
        <w:right w:val="none" w:sz="0" w:space="0" w:color="auto"/>
      </w:divBdr>
    </w:div>
    <w:div w:id="907111314">
      <w:bodyDiv w:val="1"/>
      <w:marLeft w:val="0"/>
      <w:marRight w:val="0"/>
      <w:marTop w:val="0"/>
      <w:marBottom w:val="0"/>
      <w:divBdr>
        <w:top w:val="none" w:sz="0" w:space="0" w:color="auto"/>
        <w:left w:val="none" w:sz="0" w:space="0" w:color="auto"/>
        <w:bottom w:val="none" w:sz="0" w:space="0" w:color="auto"/>
        <w:right w:val="none" w:sz="0" w:space="0" w:color="auto"/>
      </w:divBdr>
    </w:div>
    <w:div w:id="995763067">
      <w:bodyDiv w:val="1"/>
      <w:marLeft w:val="0"/>
      <w:marRight w:val="0"/>
      <w:marTop w:val="0"/>
      <w:marBottom w:val="0"/>
      <w:divBdr>
        <w:top w:val="none" w:sz="0" w:space="0" w:color="auto"/>
        <w:left w:val="none" w:sz="0" w:space="0" w:color="auto"/>
        <w:bottom w:val="none" w:sz="0" w:space="0" w:color="auto"/>
        <w:right w:val="none" w:sz="0" w:space="0" w:color="auto"/>
      </w:divBdr>
    </w:div>
    <w:div w:id="1086464495">
      <w:bodyDiv w:val="1"/>
      <w:marLeft w:val="0"/>
      <w:marRight w:val="0"/>
      <w:marTop w:val="0"/>
      <w:marBottom w:val="0"/>
      <w:divBdr>
        <w:top w:val="none" w:sz="0" w:space="0" w:color="auto"/>
        <w:left w:val="none" w:sz="0" w:space="0" w:color="auto"/>
        <w:bottom w:val="none" w:sz="0" w:space="0" w:color="auto"/>
        <w:right w:val="none" w:sz="0" w:space="0" w:color="auto"/>
      </w:divBdr>
    </w:div>
    <w:div w:id="1138647129">
      <w:bodyDiv w:val="1"/>
      <w:marLeft w:val="0"/>
      <w:marRight w:val="0"/>
      <w:marTop w:val="0"/>
      <w:marBottom w:val="0"/>
      <w:divBdr>
        <w:top w:val="none" w:sz="0" w:space="0" w:color="auto"/>
        <w:left w:val="none" w:sz="0" w:space="0" w:color="auto"/>
        <w:bottom w:val="none" w:sz="0" w:space="0" w:color="auto"/>
        <w:right w:val="none" w:sz="0" w:space="0" w:color="auto"/>
      </w:divBdr>
    </w:div>
    <w:div w:id="1231649105">
      <w:bodyDiv w:val="1"/>
      <w:marLeft w:val="0"/>
      <w:marRight w:val="0"/>
      <w:marTop w:val="0"/>
      <w:marBottom w:val="0"/>
      <w:divBdr>
        <w:top w:val="none" w:sz="0" w:space="0" w:color="auto"/>
        <w:left w:val="none" w:sz="0" w:space="0" w:color="auto"/>
        <w:bottom w:val="none" w:sz="0" w:space="0" w:color="auto"/>
        <w:right w:val="none" w:sz="0" w:space="0" w:color="auto"/>
      </w:divBdr>
    </w:div>
    <w:div w:id="1246257661">
      <w:bodyDiv w:val="1"/>
      <w:marLeft w:val="0"/>
      <w:marRight w:val="0"/>
      <w:marTop w:val="0"/>
      <w:marBottom w:val="0"/>
      <w:divBdr>
        <w:top w:val="none" w:sz="0" w:space="0" w:color="auto"/>
        <w:left w:val="none" w:sz="0" w:space="0" w:color="auto"/>
        <w:bottom w:val="none" w:sz="0" w:space="0" w:color="auto"/>
        <w:right w:val="none" w:sz="0" w:space="0" w:color="auto"/>
      </w:divBdr>
    </w:div>
    <w:div w:id="1275598080">
      <w:bodyDiv w:val="1"/>
      <w:marLeft w:val="0"/>
      <w:marRight w:val="0"/>
      <w:marTop w:val="0"/>
      <w:marBottom w:val="0"/>
      <w:divBdr>
        <w:top w:val="none" w:sz="0" w:space="0" w:color="auto"/>
        <w:left w:val="none" w:sz="0" w:space="0" w:color="auto"/>
        <w:bottom w:val="none" w:sz="0" w:space="0" w:color="auto"/>
        <w:right w:val="none" w:sz="0" w:space="0" w:color="auto"/>
      </w:divBdr>
    </w:div>
    <w:div w:id="1378774256">
      <w:bodyDiv w:val="1"/>
      <w:marLeft w:val="0"/>
      <w:marRight w:val="0"/>
      <w:marTop w:val="0"/>
      <w:marBottom w:val="0"/>
      <w:divBdr>
        <w:top w:val="none" w:sz="0" w:space="0" w:color="auto"/>
        <w:left w:val="none" w:sz="0" w:space="0" w:color="auto"/>
        <w:bottom w:val="none" w:sz="0" w:space="0" w:color="auto"/>
        <w:right w:val="none" w:sz="0" w:space="0" w:color="auto"/>
      </w:divBdr>
    </w:div>
    <w:div w:id="1388993934">
      <w:bodyDiv w:val="1"/>
      <w:marLeft w:val="0"/>
      <w:marRight w:val="0"/>
      <w:marTop w:val="0"/>
      <w:marBottom w:val="0"/>
      <w:divBdr>
        <w:top w:val="none" w:sz="0" w:space="0" w:color="auto"/>
        <w:left w:val="none" w:sz="0" w:space="0" w:color="auto"/>
        <w:bottom w:val="none" w:sz="0" w:space="0" w:color="auto"/>
        <w:right w:val="none" w:sz="0" w:space="0" w:color="auto"/>
      </w:divBdr>
    </w:div>
    <w:div w:id="1403917206">
      <w:bodyDiv w:val="1"/>
      <w:marLeft w:val="0"/>
      <w:marRight w:val="0"/>
      <w:marTop w:val="0"/>
      <w:marBottom w:val="0"/>
      <w:divBdr>
        <w:top w:val="none" w:sz="0" w:space="0" w:color="auto"/>
        <w:left w:val="none" w:sz="0" w:space="0" w:color="auto"/>
        <w:bottom w:val="none" w:sz="0" w:space="0" w:color="auto"/>
        <w:right w:val="none" w:sz="0" w:space="0" w:color="auto"/>
      </w:divBdr>
    </w:div>
    <w:div w:id="1414594595">
      <w:bodyDiv w:val="1"/>
      <w:marLeft w:val="0"/>
      <w:marRight w:val="0"/>
      <w:marTop w:val="0"/>
      <w:marBottom w:val="0"/>
      <w:divBdr>
        <w:top w:val="none" w:sz="0" w:space="0" w:color="auto"/>
        <w:left w:val="none" w:sz="0" w:space="0" w:color="auto"/>
        <w:bottom w:val="none" w:sz="0" w:space="0" w:color="auto"/>
        <w:right w:val="none" w:sz="0" w:space="0" w:color="auto"/>
      </w:divBdr>
    </w:div>
    <w:div w:id="1458639563">
      <w:bodyDiv w:val="1"/>
      <w:marLeft w:val="0"/>
      <w:marRight w:val="0"/>
      <w:marTop w:val="0"/>
      <w:marBottom w:val="0"/>
      <w:divBdr>
        <w:top w:val="none" w:sz="0" w:space="0" w:color="auto"/>
        <w:left w:val="none" w:sz="0" w:space="0" w:color="auto"/>
        <w:bottom w:val="none" w:sz="0" w:space="0" w:color="auto"/>
        <w:right w:val="none" w:sz="0" w:space="0" w:color="auto"/>
      </w:divBdr>
    </w:div>
    <w:div w:id="1466123645">
      <w:bodyDiv w:val="1"/>
      <w:marLeft w:val="0"/>
      <w:marRight w:val="0"/>
      <w:marTop w:val="0"/>
      <w:marBottom w:val="0"/>
      <w:divBdr>
        <w:top w:val="none" w:sz="0" w:space="0" w:color="auto"/>
        <w:left w:val="none" w:sz="0" w:space="0" w:color="auto"/>
        <w:bottom w:val="none" w:sz="0" w:space="0" w:color="auto"/>
        <w:right w:val="none" w:sz="0" w:space="0" w:color="auto"/>
      </w:divBdr>
    </w:div>
    <w:div w:id="1493790265">
      <w:bodyDiv w:val="1"/>
      <w:marLeft w:val="0"/>
      <w:marRight w:val="0"/>
      <w:marTop w:val="0"/>
      <w:marBottom w:val="0"/>
      <w:divBdr>
        <w:top w:val="none" w:sz="0" w:space="0" w:color="auto"/>
        <w:left w:val="none" w:sz="0" w:space="0" w:color="auto"/>
        <w:bottom w:val="none" w:sz="0" w:space="0" w:color="auto"/>
        <w:right w:val="none" w:sz="0" w:space="0" w:color="auto"/>
      </w:divBdr>
    </w:div>
    <w:div w:id="1523861007">
      <w:bodyDiv w:val="1"/>
      <w:marLeft w:val="0"/>
      <w:marRight w:val="0"/>
      <w:marTop w:val="0"/>
      <w:marBottom w:val="0"/>
      <w:divBdr>
        <w:top w:val="none" w:sz="0" w:space="0" w:color="auto"/>
        <w:left w:val="none" w:sz="0" w:space="0" w:color="auto"/>
        <w:bottom w:val="none" w:sz="0" w:space="0" w:color="auto"/>
        <w:right w:val="none" w:sz="0" w:space="0" w:color="auto"/>
      </w:divBdr>
    </w:div>
    <w:div w:id="1555853638">
      <w:bodyDiv w:val="1"/>
      <w:marLeft w:val="0"/>
      <w:marRight w:val="0"/>
      <w:marTop w:val="0"/>
      <w:marBottom w:val="0"/>
      <w:divBdr>
        <w:top w:val="none" w:sz="0" w:space="0" w:color="auto"/>
        <w:left w:val="none" w:sz="0" w:space="0" w:color="auto"/>
        <w:bottom w:val="none" w:sz="0" w:space="0" w:color="auto"/>
        <w:right w:val="none" w:sz="0" w:space="0" w:color="auto"/>
      </w:divBdr>
    </w:div>
    <w:div w:id="1589536051">
      <w:bodyDiv w:val="1"/>
      <w:marLeft w:val="0"/>
      <w:marRight w:val="0"/>
      <w:marTop w:val="0"/>
      <w:marBottom w:val="0"/>
      <w:divBdr>
        <w:top w:val="none" w:sz="0" w:space="0" w:color="auto"/>
        <w:left w:val="none" w:sz="0" w:space="0" w:color="auto"/>
        <w:bottom w:val="none" w:sz="0" w:space="0" w:color="auto"/>
        <w:right w:val="none" w:sz="0" w:space="0" w:color="auto"/>
      </w:divBdr>
    </w:div>
    <w:div w:id="1590698739">
      <w:bodyDiv w:val="1"/>
      <w:marLeft w:val="0"/>
      <w:marRight w:val="0"/>
      <w:marTop w:val="0"/>
      <w:marBottom w:val="0"/>
      <w:divBdr>
        <w:top w:val="none" w:sz="0" w:space="0" w:color="auto"/>
        <w:left w:val="none" w:sz="0" w:space="0" w:color="auto"/>
        <w:bottom w:val="none" w:sz="0" w:space="0" w:color="auto"/>
        <w:right w:val="none" w:sz="0" w:space="0" w:color="auto"/>
      </w:divBdr>
    </w:div>
    <w:div w:id="1627196811">
      <w:bodyDiv w:val="1"/>
      <w:marLeft w:val="0"/>
      <w:marRight w:val="0"/>
      <w:marTop w:val="0"/>
      <w:marBottom w:val="0"/>
      <w:divBdr>
        <w:top w:val="none" w:sz="0" w:space="0" w:color="auto"/>
        <w:left w:val="none" w:sz="0" w:space="0" w:color="auto"/>
        <w:bottom w:val="none" w:sz="0" w:space="0" w:color="auto"/>
        <w:right w:val="none" w:sz="0" w:space="0" w:color="auto"/>
      </w:divBdr>
    </w:div>
    <w:div w:id="1628974362">
      <w:bodyDiv w:val="1"/>
      <w:marLeft w:val="0"/>
      <w:marRight w:val="0"/>
      <w:marTop w:val="0"/>
      <w:marBottom w:val="0"/>
      <w:divBdr>
        <w:top w:val="none" w:sz="0" w:space="0" w:color="auto"/>
        <w:left w:val="none" w:sz="0" w:space="0" w:color="auto"/>
        <w:bottom w:val="none" w:sz="0" w:space="0" w:color="auto"/>
        <w:right w:val="none" w:sz="0" w:space="0" w:color="auto"/>
      </w:divBdr>
    </w:div>
    <w:div w:id="1633905179">
      <w:bodyDiv w:val="1"/>
      <w:marLeft w:val="0"/>
      <w:marRight w:val="0"/>
      <w:marTop w:val="0"/>
      <w:marBottom w:val="0"/>
      <w:divBdr>
        <w:top w:val="none" w:sz="0" w:space="0" w:color="auto"/>
        <w:left w:val="none" w:sz="0" w:space="0" w:color="auto"/>
        <w:bottom w:val="none" w:sz="0" w:space="0" w:color="auto"/>
        <w:right w:val="none" w:sz="0" w:space="0" w:color="auto"/>
      </w:divBdr>
    </w:div>
    <w:div w:id="1678388323">
      <w:bodyDiv w:val="1"/>
      <w:marLeft w:val="0"/>
      <w:marRight w:val="0"/>
      <w:marTop w:val="0"/>
      <w:marBottom w:val="0"/>
      <w:divBdr>
        <w:top w:val="none" w:sz="0" w:space="0" w:color="auto"/>
        <w:left w:val="none" w:sz="0" w:space="0" w:color="auto"/>
        <w:bottom w:val="none" w:sz="0" w:space="0" w:color="auto"/>
        <w:right w:val="none" w:sz="0" w:space="0" w:color="auto"/>
      </w:divBdr>
    </w:div>
    <w:div w:id="1757088319">
      <w:bodyDiv w:val="1"/>
      <w:marLeft w:val="0"/>
      <w:marRight w:val="0"/>
      <w:marTop w:val="0"/>
      <w:marBottom w:val="0"/>
      <w:divBdr>
        <w:top w:val="none" w:sz="0" w:space="0" w:color="auto"/>
        <w:left w:val="none" w:sz="0" w:space="0" w:color="auto"/>
        <w:bottom w:val="none" w:sz="0" w:space="0" w:color="auto"/>
        <w:right w:val="none" w:sz="0" w:space="0" w:color="auto"/>
      </w:divBdr>
    </w:div>
    <w:div w:id="1862664323">
      <w:bodyDiv w:val="1"/>
      <w:marLeft w:val="0"/>
      <w:marRight w:val="0"/>
      <w:marTop w:val="0"/>
      <w:marBottom w:val="0"/>
      <w:divBdr>
        <w:top w:val="none" w:sz="0" w:space="0" w:color="auto"/>
        <w:left w:val="none" w:sz="0" w:space="0" w:color="auto"/>
        <w:bottom w:val="none" w:sz="0" w:space="0" w:color="auto"/>
        <w:right w:val="none" w:sz="0" w:space="0" w:color="auto"/>
      </w:divBdr>
    </w:div>
    <w:div w:id="1936982499">
      <w:bodyDiv w:val="1"/>
      <w:marLeft w:val="0"/>
      <w:marRight w:val="0"/>
      <w:marTop w:val="0"/>
      <w:marBottom w:val="0"/>
      <w:divBdr>
        <w:top w:val="none" w:sz="0" w:space="0" w:color="auto"/>
        <w:left w:val="none" w:sz="0" w:space="0" w:color="auto"/>
        <w:bottom w:val="none" w:sz="0" w:space="0" w:color="auto"/>
        <w:right w:val="none" w:sz="0" w:space="0" w:color="auto"/>
      </w:divBdr>
    </w:div>
    <w:div w:id="1963606504">
      <w:bodyDiv w:val="1"/>
      <w:marLeft w:val="0"/>
      <w:marRight w:val="0"/>
      <w:marTop w:val="0"/>
      <w:marBottom w:val="0"/>
      <w:divBdr>
        <w:top w:val="none" w:sz="0" w:space="0" w:color="auto"/>
        <w:left w:val="none" w:sz="0" w:space="0" w:color="auto"/>
        <w:bottom w:val="none" w:sz="0" w:space="0" w:color="auto"/>
        <w:right w:val="none" w:sz="0" w:space="0" w:color="auto"/>
      </w:divBdr>
    </w:div>
    <w:div w:id="1978143502">
      <w:bodyDiv w:val="1"/>
      <w:marLeft w:val="0"/>
      <w:marRight w:val="0"/>
      <w:marTop w:val="0"/>
      <w:marBottom w:val="0"/>
      <w:divBdr>
        <w:top w:val="none" w:sz="0" w:space="0" w:color="auto"/>
        <w:left w:val="none" w:sz="0" w:space="0" w:color="auto"/>
        <w:bottom w:val="none" w:sz="0" w:space="0" w:color="auto"/>
        <w:right w:val="none" w:sz="0" w:space="0" w:color="auto"/>
      </w:divBdr>
    </w:div>
    <w:div w:id="1982802509">
      <w:bodyDiv w:val="1"/>
      <w:marLeft w:val="0"/>
      <w:marRight w:val="0"/>
      <w:marTop w:val="0"/>
      <w:marBottom w:val="0"/>
      <w:divBdr>
        <w:top w:val="none" w:sz="0" w:space="0" w:color="auto"/>
        <w:left w:val="none" w:sz="0" w:space="0" w:color="auto"/>
        <w:bottom w:val="none" w:sz="0" w:space="0" w:color="auto"/>
        <w:right w:val="none" w:sz="0" w:space="0" w:color="auto"/>
      </w:divBdr>
    </w:div>
    <w:div w:id="2016836652">
      <w:bodyDiv w:val="1"/>
      <w:marLeft w:val="0"/>
      <w:marRight w:val="0"/>
      <w:marTop w:val="0"/>
      <w:marBottom w:val="0"/>
      <w:divBdr>
        <w:top w:val="none" w:sz="0" w:space="0" w:color="auto"/>
        <w:left w:val="none" w:sz="0" w:space="0" w:color="auto"/>
        <w:bottom w:val="none" w:sz="0" w:space="0" w:color="auto"/>
        <w:right w:val="none" w:sz="0" w:space="0" w:color="auto"/>
      </w:divBdr>
    </w:div>
    <w:div w:id="2043432899">
      <w:bodyDiv w:val="1"/>
      <w:marLeft w:val="0"/>
      <w:marRight w:val="0"/>
      <w:marTop w:val="0"/>
      <w:marBottom w:val="0"/>
      <w:divBdr>
        <w:top w:val="none" w:sz="0" w:space="0" w:color="auto"/>
        <w:left w:val="none" w:sz="0" w:space="0" w:color="auto"/>
        <w:bottom w:val="none" w:sz="0" w:space="0" w:color="auto"/>
        <w:right w:val="none" w:sz="0" w:space="0" w:color="auto"/>
      </w:divBdr>
    </w:div>
    <w:div w:id="2058822797">
      <w:bodyDiv w:val="1"/>
      <w:marLeft w:val="0"/>
      <w:marRight w:val="0"/>
      <w:marTop w:val="0"/>
      <w:marBottom w:val="0"/>
      <w:divBdr>
        <w:top w:val="none" w:sz="0" w:space="0" w:color="auto"/>
        <w:left w:val="none" w:sz="0" w:space="0" w:color="auto"/>
        <w:bottom w:val="none" w:sz="0" w:space="0" w:color="auto"/>
        <w:right w:val="none" w:sz="0" w:space="0" w:color="auto"/>
      </w:divBdr>
    </w:div>
    <w:div w:id="2107341422">
      <w:bodyDiv w:val="1"/>
      <w:marLeft w:val="0"/>
      <w:marRight w:val="0"/>
      <w:marTop w:val="0"/>
      <w:marBottom w:val="0"/>
      <w:divBdr>
        <w:top w:val="none" w:sz="0" w:space="0" w:color="auto"/>
        <w:left w:val="none" w:sz="0" w:space="0" w:color="auto"/>
        <w:bottom w:val="none" w:sz="0" w:space="0" w:color="auto"/>
        <w:right w:val="none" w:sz="0" w:space="0" w:color="auto"/>
      </w:divBdr>
    </w:div>
    <w:div w:id="2112771580">
      <w:bodyDiv w:val="1"/>
      <w:marLeft w:val="0"/>
      <w:marRight w:val="0"/>
      <w:marTop w:val="0"/>
      <w:marBottom w:val="0"/>
      <w:divBdr>
        <w:top w:val="none" w:sz="0" w:space="0" w:color="auto"/>
        <w:left w:val="none" w:sz="0" w:space="0" w:color="auto"/>
        <w:bottom w:val="none" w:sz="0" w:space="0" w:color="auto"/>
        <w:right w:val="none" w:sz="0" w:space="0" w:color="auto"/>
      </w:divBdr>
    </w:div>
    <w:div w:id="21234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nskoe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skayasel@ramble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C90E-D1ED-406A-8034-83E3EE0A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Admin</cp:lastModifiedBy>
  <cp:revision>15</cp:revision>
  <cp:lastPrinted>2022-02-14T10:39:00Z</cp:lastPrinted>
  <dcterms:created xsi:type="dcterms:W3CDTF">2022-02-03T05:54:00Z</dcterms:created>
  <dcterms:modified xsi:type="dcterms:W3CDTF">2022-02-25T07:24:00Z</dcterms:modified>
</cp:coreProperties>
</file>