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7" w:rsidRDefault="00132F67" w:rsidP="00DE102F">
      <w:pPr>
        <w:tabs>
          <w:tab w:val="left" w:pos="4148"/>
          <w:tab w:val="center" w:pos="4762"/>
        </w:tabs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6250" cy="590550"/>
            <wp:effectExtent l="0" t="0" r="0" b="0"/>
            <wp:docPr id="2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67" w:rsidRPr="00E847E7" w:rsidRDefault="00132F67" w:rsidP="00132F67">
      <w:pPr>
        <w:tabs>
          <w:tab w:val="left" w:pos="4148"/>
          <w:tab w:val="center" w:pos="4762"/>
        </w:tabs>
        <w:jc w:val="center"/>
        <w:rPr>
          <w:b/>
          <w:sz w:val="24"/>
          <w:szCs w:val="24"/>
        </w:rPr>
      </w:pPr>
    </w:p>
    <w:p w:rsidR="00132F67" w:rsidRDefault="00132F67" w:rsidP="00132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32F67" w:rsidRDefault="00132F67" w:rsidP="00132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сельского поселения Динского района</w:t>
      </w:r>
    </w:p>
    <w:p w:rsidR="00132F67" w:rsidRDefault="00132F67" w:rsidP="00132F67">
      <w:pPr>
        <w:jc w:val="center"/>
        <w:rPr>
          <w:b/>
          <w:sz w:val="28"/>
          <w:szCs w:val="28"/>
        </w:rPr>
      </w:pPr>
    </w:p>
    <w:p w:rsidR="00132F67" w:rsidRDefault="00132F67" w:rsidP="00132F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32F67" w:rsidRDefault="00132F67" w:rsidP="00132F67">
      <w:pPr>
        <w:jc w:val="center"/>
        <w:rPr>
          <w:b/>
          <w:sz w:val="32"/>
          <w:szCs w:val="32"/>
        </w:rPr>
      </w:pPr>
    </w:p>
    <w:p w:rsidR="0019132C" w:rsidRDefault="0019132C" w:rsidP="00191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75FA5">
        <w:rPr>
          <w:b/>
          <w:sz w:val="28"/>
          <w:szCs w:val="28"/>
        </w:rPr>
        <w:t>28  января  2019</w:t>
      </w:r>
      <w:r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  <w:t xml:space="preserve">№  </w:t>
      </w:r>
      <w:r w:rsidR="00C75FA5">
        <w:rPr>
          <w:b/>
          <w:sz w:val="28"/>
          <w:szCs w:val="28"/>
        </w:rPr>
        <w:t>379-60/3</w:t>
      </w:r>
    </w:p>
    <w:p w:rsidR="00132F67" w:rsidRDefault="00132F67" w:rsidP="00132F67">
      <w:pPr>
        <w:jc w:val="center"/>
        <w:rPr>
          <w:b/>
          <w:sz w:val="28"/>
          <w:szCs w:val="28"/>
        </w:rPr>
      </w:pPr>
    </w:p>
    <w:p w:rsidR="0019132C" w:rsidRDefault="0019132C" w:rsidP="00132F67">
      <w:pPr>
        <w:jc w:val="center"/>
        <w:rPr>
          <w:sz w:val="24"/>
          <w:szCs w:val="24"/>
        </w:rPr>
      </w:pPr>
    </w:p>
    <w:p w:rsidR="00132F67" w:rsidRDefault="00132F67" w:rsidP="00132F67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Динская</w:t>
      </w:r>
    </w:p>
    <w:p w:rsidR="00132F67" w:rsidRDefault="00132F67" w:rsidP="00132F67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5C6FD1" w:rsidRDefault="00132F67" w:rsidP="005C6FD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5C6FD1">
        <w:rPr>
          <w:rFonts w:ascii="Times New Roman" w:hAnsi="Times New Roman"/>
          <w:b/>
          <w:sz w:val="28"/>
        </w:rPr>
        <w:t>назначении публичных слушаний</w:t>
      </w:r>
    </w:p>
    <w:p w:rsidR="005C6FD1" w:rsidRDefault="005C6FD1" w:rsidP="005C6FD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</w:t>
      </w:r>
      <w:r w:rsidR="00132F67">
        <w:rPr>
          <w:rFonts w:ascii="Times New Roman" w:hAnsi="Times New Roman"/>
          <w:b/>
          <w:sz w:val="28"/>
        </w:rPr>
        <w:t>проект</w:t>
      </w:r>
      <w:r>
        <w:rPr>
          <w:rFonts w:ascii="Times New Roman" w:hAnsi="Times New Roman"/>
          <w:b/>
          <w:sz w:val="28"/>
        </w:rPr>
        <w:t>у</w:t>
      </w:r>
      <w:r w:rsidR="00132F67">
        <w:rPr>
          <w:rFonts w:ascii="Times New Roman" w:hAnsi="Times New Roman"/>
          <w:b/>
          <w:sz w:val="28"/>
        </w:rPr>
        <w:t xml:space="preserve"> решения Совета Динского сельского поселения Динского района «О внесении изменени</w:t>
      </w:r>
      <w:r w:rsidR="004318FE">
        <w:rPr>
          <w:rFonts w:ascii="Times New Roman" w:hAnsi="Times New Roman"/>
          <w:b/>
          <w:sz w:val="28"/>
        </w:rPr>
        <w:t>я</w:t>
      </w:r>
      <w:r w:rsidR="00132F67">
        <w:rPr>
          <w:rFonts w:ascii="Times New Roman" w:hAnsi="Times New Roman"/>
          <w:b/>
          <w:sz w:val="28"/>
        </w:rPr>
        <w:t xml:space="preserve"> в Устав Динского сельского поселения Динского района» </w:t>
      </w:r>
    </w:p>
    <w:p w:rsidR="00132F67" w:rsidRDefault="00132F67" w:rsidP="00132F67">
      <w:pPr>
        <w:rPr>
          <w:sz w:val="28"/>
          <w:szCs w:val="28"/>
        </w:rPr>
      </w:pPr>
    </w:p>
    <w:p w:rsidR="00132F67" w:rsidRDefault="00132F67" w:rsidP="00132F67">
      <w:pPr>
        <w:rPr>
          <w:sz w:val="28"/>
          <w:szCs w:val="28"/>
        </w:rPr>
      </w:pPr>
    </w:p>
    <w:p w:rsidR="00132F67" w:rsidRDefault="00132F67" w:rsidP="00132F67">
      <w:pPr>
        <w:ind w:firstLine="720"/>
        <w:jc w:val="both"/>
        <w:rPr>
          <w:sz w:val="28"/>
        </w:rPr>
      </w:pPr>
      <w:r>
        <w:rPr>
          <w:sz w:val="28"/>
        </w:rPr>
        <w:t>В соответствии с</w:t>
      </w:r>
      <w:r w:rsidR="007A2813">
        <w:rPr>
          <w:sz w:val="28"/>
        </w:rPr>
        <w:t>о</w:t>
      </w:r>
      <w:r>
        <w:rPr>
          <w:sz w:val="28"/>
        </w:rPr>
        <w:t xml:space="preserve"> </w:t>
      </w:r>
      <w:r w:rsidR="00352F7D">
        <w:rPr>
          <w:sz w:val="28"/>
        </w:rPr>
        <w:t xml:space="preserve">статьями </w:t>
      </w:r>
      <w:r w:rsidR="008572F2">
        <w:rPr>
          <w:sz w:val="28"/>
        </w:rPr>
        <w:t xml:space="preserve">28, 44 </w:t>
      </w:r>
      <w:r w:rsidR="007A2813" w:rsidRPr="007A2813">
        <w:rPr>
          <w:sz w:val="28"/>
        </w:rPr>
        <w:t>Федеральн</w:t>
      </w:r>
      <w:r w:rsidR="00352F7D">
        <w:rPr>
          <w:sz w:val="28"/>
        </w:rPr>
        <w:t>ого</w:t>
      </w:r>
      <w:r w:rsidR="007A2813" w:rsidRPr="007A2813">
        <w:rPr>
          <w:sz w:val="28"/>
        </w:rPr>
        <w:t xml:space="preserve"> закон</w:t>
      </w:r>
      <w:r w:rsidR="00352F7D">
        <w:rPr>
          <w:sz w:val="28"/>
        </w:rPr>
        <w:t>а</w:t>
      </w:r>
      <w:r w:rsidR="007A2813">
        <w:rPr>
          <w:sz w:val="28"/>
        </w:rPr>
        <w:t xml:space="preserve"> </w:t>
      </w:r>
      <w:r>
        <w:rPr>
          <w:sz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BA2CEB">
        <w:rPr>
          <w:sz w:val="28"/>
        </w:rPr>
        <w:t>решением Совета Динского сельского поселения Динского района от 15.11.2006 № 67  «Об</w:t>
      </w:r>
      <w:r w:rsidR="00BA2CEB" w:rsidRPr="00BA2CEB">
        <w:rPr>
          <w:sz w:val="28"/>
        </w:rPr>
        <w:t xml:space="preserve"> </w:t>
      </w:r>
      <w:r w:rsidR="00BE38F3">
        <w:rPr>
          <w:sz w:val="28"/>
        </w:rPr>
        <w:t xml:space="preserve">утверждении </w:t>
      </w:r>
      <w:r w:rsidR="00BA2CEB">
        <w:rPr>
          <w:sz w:val="28"/>
        </w:rPr>
        <w:t>Положени</w:t>
      </w:r>
      <w:r w:rsidR="00BE38F3">
        <w:rPr>
          <w:sz w:val="28"/>
        </w:rPr>
        <w:t>я</w:t>
      </w:r>
      <w:r w:rsidR="00BA2CEB">
        <w:rPr>
          <w:sz w:val="28"/>
        </w:rPr>
        <w:t xml:space="preserve"> о порядке организации и проведении публичных слушаний в </w:t>
      </w:r>
      <w:r w:rsidR="00BE38F3" w:rsidRPr="00BE38F3">
        <w:rPr>
          <w:sz w:val="28"/>
        </w:rPr>
        <w:t>муниципальном образовании</w:t>
      </w:r>
      <w:r w:rsidR="00BE38F3">
        <w:rPr>
          <w:sz w:val="28"/>
        </w:rPr>
        <w:t xml:space="preserve"> Динское сельское</w:t>
      </w:r>
      <w:r w:rsidR="00BA2CEB">
        <w:rPr>
          <w:sz w:val="28"/>
        </w:rPr>
        <w:t xml:space="preserve"> поселени</w:t>
      </w:r>
      <w:r w:rsidR="00BE38F3">
        <w:rPr>
          <w:sz w:val="28"/>
        </w:rPr>
        <w:t>е</w:t>
      </w:r>
      <w:r w:rsidR="00BA2CEB">
        <w:rPr>
          <w:sz w:val="28"/>
        </w:rPr>
        <w:t xml:space="preserve"> Динского района</w:t>
      </w:r>
      <w:r w:rsidR="00BE38F3">
        <w:rPr>
          <w:sz w:val="28"/>
        </w:rPr>
        <w:t>»</w:t>
      </w:r>
      <w:r w:rsidR="00BA2CEB">
        <w:rPr>
          <w:sz w:val="28"/>
        </w:rPr>
        <w:t xml:space="preserve"> </w:t>
      </w:r>
      <w:r w:rsidR="00BE38F3">
        <w:rPr>
          <w:sz w:val="28"/>
        </w:rPr>
        <w:t xml:space="preserve">(с изменениями от 29.11.2006), </w:t>
      </w:r>
      <w:r>
        <w:rPr>
          <w:sz w:val="28"/>
        </w:rPr>
        <w:t>стать</w:t>
      </w:r>
      <w:r w:rsidR="008572F2">
        <w:rPr>
          <w:sz w:val="28"/>
        </w:rPr>
        <w:t xml:space="preserve">ями 17, 26, </w:t>
      </w:r>
      <w:r>
        <w:rPr>
          <w:sz w:val="28"/>
        </w:rPr>
        <w:t xml:space="preserve">62 Устава Динского сельского поселения Динского района, Совет Динского сельского поселения Динского района </w:t>
      </w:r>
      <w:r w:rsidR="009A04FC">
        <w:rPr>
          <w:sz w:val="28"/>
        </w:rPr>
        <w:t xml:space="preserve">      </w:t>
      </w:r>
      <w:r>
        <w:rPr>
          <w:sz w:val="28"/>
        </w:rPr>
        <w:t>р е ш и л:</w:t>
      </w:r>
    </w:p>
    <w:p w:rsidR="0008073B" w:rsidRDefault="0008073B" w:rsidP="00132F67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 w:rsidRPr="0008073B">
        <w:rPr>
          <w:rFonts w:ascii="Times New Roman" w:hAnsi="Times New Roman"/>
          <w:sz w:val="28"/>
        </w:rPr>
        <w:t>Назначить публичны</w:t>
      </w:r>
      <w:r>
        <w:rPr>
          <w:rFonts w:ascii="Times New Roman" w:hAnsi="Times New Roman"/>
          <w:sz w:val="28"/>
        </w:rPr>
        <w:t>е</w:t>
      </w:r>
      <w:r w:rsidRPr="0008073B">
        <w:rPr>
          <w:rFonts w:ascii="Times New Roman" w:hAnsi="Times New Roman"/>
          <w:sz w:val="28"/>
        </w:rPr>
        <w:t xml:space="preserve"> слушани</w:t>
      </w:r>
      <w:r>
        <w:rPr>
          <w:rFonts w:ascii="Times New Roman" w:hAnsi="Times New Roman"/>
          <w:sz w:val="28"/>
        </w:rPr>
        <w:t>я</w:t>
      </w:r>
      <w:r w:rsidRPr="0008073B">
        <w:rPr>
          <w:rFonts w:ascii="Times New Roman" w:hAnsi="Times New Roman"/>
          <w:sz w:val="28"/>
        </w:rPr>
        <w:t xml:space="preserve"> по проекту решения Совета Динского сельского поселения Динского района «О внесении изменени</w:t>
      </w:r>
      <w:r w:rsidR="009B1871">
        <w:rPr>
          <w:rFonts w:ascii="Times New Roman" w:hAnsi="Times New Roman"/>
          <w:sz w:val="28"/>
        </w:rPr>
        <w:t>я</w:t>
      </w:r>
      <w:r w:rsidRPr="0008073B">
        <w:rPr>
          <w:rFonts w:ascii="Times New Roman" w:hAnsi="Times New Roman"/>
          <w:sz w:val="28"/>
        </w:rPr>
        <w:t xml:space="preserve"> в Устав Динского сельского поселения Динского района»</w:t>
      </w:r>
      <w:r w:rsidR="00957900">
        <w:rPr>
          <w:rFonts w:ascii="Times New Roman" w:hAnsi="Times New Roman"/>
          <w:sz w:val="28"/>
        </w:rPr>
        <w:t xml:space="preserve"> (далее – проект решения) (приложение № 1).</w:t>
      </w:r>
    </w:p>
    <w:p w:rsidR="00565E2E" w:rsidRDefault="00565E2E" w:rsidP="00565E2E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565E2E">
        <w:rPr>
          <w:rFonts w:ascii="Times New Roman" w:hAnsi="Times New Roman"/>
          <w:sz w:val="28"/>
        </w:rPr>
        <w:t>Инициатором публичных слушаний является</w:t>
      </w:r>
      <w:r>
        <w:rPr>
          <w:rFonts w:ascii="Times New Roman" w:hAnsi="Times New Roman"/>
          <w:sz w:val="28"/>
        </w:rPr>
        <w:t xml:space="preserve"> Совет Динского сельского поселения Динского района</w:t>
      </w:r>
      <w:r w:rsidR="0039691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6F715F" w:rsidRPr="0008073B" w:rsidRDefault="00F00868" w:rsidP="00132F67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Определить уполномоченным органом по подготовке и проведению публичных слушаний временно образуемый организационный комитет (далее – оргкомитет)</w:t>
      </w:r>
      <w:r w:rsidR="00705410">
        <w:rPr>
          <w:rFonts w:ascii="Times New Roman" w:hAnsi="Times New Roman"/>
          <w:sz w:val="28"/>
        </w:rPr>
        <w:t xml:space="preserve"> и утвердить его состав (</w:t>
      </w:r>
      <w:r>
        <w:rPr>
          <w:rFonts w:ascii="Times New Roman" w:hAnsi="Times New Roman"/>
          <w:sz w:val="28"/>
        </w:rPr>
        <w:t>приложение № 2).</w:t>
      </w:r>
    </w:p>
    <w:p w:rsidR="00F00868" w:rsidRPr="0050297F" w:rsidRDefault="0050297F" w:rsidP="00132F67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 w:rsidRPr="0050297F">
        <w:rPr>
          <w:rFonts w:ascii="Times New Roman" w:hAnsi="Times New Roman"/>
          <w:sz w:val="28"/>
        </w:rPr>
        <w:t>Утвердить порядок учета предложений</w:t>
      </w:r>
      <w:r>
        <w:rPr>
          <w:rFonts w:ascii="Times New Roman" w:hAnsi="Times New Roman"/>
          <w:sz w:val="28"/>
        </w:rPr>
        <w:t xml:space="preserve"> по</w:t>
      </w:r>
      <w:r w:rsidRPr="0050297F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у</w:t>
      </w:r>
      <w:r w:rsidRPr="0050297F">
        <w:rPr>
          <w:rFonts w:ascii="Times New Roman" w:hAnsi="Times New Roman"/>
          <w:sz w:val="28"/>
        </w:rPr>
        <w:t xml:space="preserve"> решения и </w:t>
      </w:r>
      <w:r w:rsidR="00705410">
        <w:rPr>
          <w:rFonts w:ascii="Times New Roman" w:hAnsi="Times New Roman"/>
          <w:sz w:val="28"/>
        </w:rPr>
        <w:t xml:space="preserve">порядок </w:t>
      </w:r>
      <w:r w:rsidRPr="0050297F">
        <w:rPr>
          <w:rFonts w:ascii="Times New Roman" w:hAnsi="Times New Roman"/>
          <w:sz w:val="28"/>
        </w:rPr>
        <w:t xml:space="preserve">участия граждан в </w:t>
      </w:r>
      <w:r w:rsidR="00705410">
        <w:rPr>
          <w:rFonts w:ascii="Times New Roman" w:hAnsi="Times New Roman"/>
          <w:sz w:val="28"/>
        </w:rPr>
        <w:t xml:space="preserve">его </w:t>
      </w:r>
      <w:r w:rsidRPr="00705410">
        <w:rPr>
          <w:rFonts w:ascii="Times New Roman" w:hAnsi="Times New Roman"/>
          <w:sz w:val="28"/>
        </w:rPr>
        <w:t xml:space="preserve">обсуждении </w:t>
      </w:r>
      <w:r w:rsidR="00705410" w:rsidRPr="00705410">
        <w:rPr>
          <w:rFonts w:ascii="Times New Roman" w:hAnsi="Times New Roman"/>
          <w:sz w:val="28"/>
        </w:rPr>
        <w:t>(приложение № 3).</w:t>
      </w:r>
    </w:p>
    <w:p w:rsidR="00707492" w:rsidRPr="00637ECE" w:rsidRDefault="005F33CB" w:rsidP="005F33CB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 w:rsidRPr="00707492">
        <w:rPr>
          <w:rFonts w:ascii="Times New Roman" w:hAnsi="Times New Roman"/>
          <w:sz w:val="28"/>
        </w:rPr>
        <w:t xml:space="preserve"> </w:t>
      </w:r>
      <w:r w:rsidRPr="00707492">
        <w:rPr>
          <w:rFonts w:ascii="Times New Roman" w:hAnsi="Times New Roman"/>
          <w:sz w:val="28"/>
          <w:szCs w:val="28"/>
        </w:rPr>
        <w:t>Администрации Динского сельского поселения Динского района (Литвинов) опубликовать настоящее решение</w:t>
      </w:r>
      <w:r w:rsidR="00707492" w:rsidRPr="00707492">
        <w:rPr>
          <w:rFonts w:ascii="Times New Roman" w:hAnsi="Times New Roman"/>
          <w:sz w:val="28"/>
          <w:szCs w:val="28"/>
        </w:rPr>
        <w:t xml:space="preserve">, совместно с порядком учета </w:t>
      </w:r>
      <w:r w:rsidR="00707492" w:rsidRPr="00637ECE">
        <w:rPr>
          <w:rFonts w:ascii="Times New Roman" w:hAnsi="Times New Roman"/>
          <w:sz w:val="28"/>
          <w:szCs w:val="28"/>
        </w:rPr>
        <w:t>предложений</w:t>
      </w:r>
      <w:r w:rsidRPr="00637ECE">
        <w:rPr>
          <w:rFonts w:ascii="Times New Roman" w:hAnsi="Times New Roman"/>
          <w:sz w:val="28"/>
          <w:szCs w:val="28"/>
        </w:rPr>
        <w:t xml:space="preserve"> </w:t>
      </w:r>
      <w:r w:rsidR="00707492" w:rsidRPr="00637ECE">
        <w:rPr>
          <w:rFonts w:ascii="Times New Roman" w:hAnsi="Times New Roman"/>
          <w:sz w:val="28"/>
        </w:rPr>
        <w:t>по проекту решения и порядком участия граждан в его обсуждении.</w:t>
      </w:r>
    </w:p>
    <w:p w:rsidR="00762D8B" w:rsidRPr="00637ECE" w:rsidRDefault="00707492" w:rsidP="005F33CB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 w:rsidRPr="00637EC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62D8B" w:rsidRPr="00637ECE">
        <w:rPr>
          <w:rFonts w:ascii="Times New Roman" w:hAnsi="Times New Roman"/>
          <w:sz w:val="28"/>
          <w:szCs w:val="28"/>
        </w:rPr>
        <w:t xml:space="preserve">Оргкомитету провести </w:t>
      </w:r>
      <w:r w:rsidR="00762D8B" w:rsidRPr="00637ECE">
        <w:rPr>
          <w:rFonts w:ascii="Times New Roman" w:hAnsi="Times New Roman"/>
          <w:sz w:val="28"/>
        </w:rPr>
        <w:t xml:space="preserve">публичные слушания </w:t>
      </w:r>
      <w:r w:rsidR="004F7E3C" w:rsidRPr="00637ECE">
        <w:rPr>
          <w:rFonts w:ascii="Times New Roman" w:hAnsi="Times New Roman"/>
          <w:sz w:val="28"/>
        </w:rPr>
        <w:t>в соответствии с Положением о порядке организации и проведении публичных слушаний в муниципальном образовании Динское сельское поселение Динского района, утвержденным решением Совета Динского сельского поселения Динского района от 15.11.2006 № 67 «Об утверждении Положения о порядке организации и проведении публичных слушаний в муниципальном образовании Динское сельское поселение Динского района» (с изменениями от 29.11.2006</w:t>
      </w:r>
      <w:r w:rsidR="00AD6448">
        <w:rPr>
          <w:rFonts w:ascii="Times New Roman" w:hAnsi="Times New Roman"/>
          <w:sz w:val="28"/>
        </w:rPr>
        <w:t>)</w:t>
      </w:r>
      <w:r w:rsidR="004F7E3C" w:rsidRPr="00637ECE">
        <w:rPr>
          <w:rFonts w:ascii="Times New Roman" w:hAnsi="Times New Roman"/>
          <w:sz w:val="28"/>
        </w:rPr>
        <w:t>.</w:t>
      </w:r>
    </w:p>
    <w:p w:rsidR="00762D8B" w:rsidRPr="00637ECE" w:rsidRDefault="00DE6EE7" w:rsidP="005F33CB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 w:rsidRPr="00637ECE">
        <w:rPr>
          <w:rFonts w:ascii="Times New Roman" w:hAnsi="Times New Roman"/>
          <w:sz w:val="28"/>
        </w:rPr>
        <w:t>Контроль за выполнением настоящего решения возложить на комиссию по правовым вопросам Совета Динского сельского поселения Динского района (Вахнов).</w:t>
      </w:r>
    </w:p>
    <w:p w:rsidR="00132F67" w:rsidRPr="00637ECE" w:rsidRDefault="00C314AB" w:rsidP="00C314AB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 w:rsidRPr="00637ECE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637ECE">
        <w:rPr>
          <w:rFonts w:ascii="Times New Roman" w:hAnsi="Times New Roman"/>
          <w:sz w:val="28"/>
        </w:rPr>
        <w:t xml:space="preserve">вступает в силу со дня его подписания и </w:t>
      </w:r>
      <w:r w:rsidR="00DE42C2">
        <w:rPr>
          <w:rFonts w:ascii="Times New Roman" w:hAnsi="Times New Roman"/>
          <w:sz w:val="28"/>
        </w:rPr>
        <w:t xml:space="preserve">подлежит </w:t>
      </w:r>
      <w:r w:rsidRPr="00637ECE">
        <w:rPr>
          <w:rFonts w:ascii="Times New Roman" w:hAnsi="Times New Roman"/>
          <w:sz w:val="28"/>
        </w:rPr>
        <w:t>официально</w:t>
      </w:r>
      <w:r w:rsidR="00DE42C2">
        <w:rPr>
          <w:rFonts w:ascii="Times New Roman" w:hAnsi="Times New Roman"/>
          <w:sz w:val="28"/>
        </w:rPr>
        <w:t xml:space="preserve">му </w:t>
      </w:r>
      <w:r w:rsidRPr="00637ECE">
        <w:rPr>
          <w:rFonts w:ascii="Times New Roman" w:hAnsi="Times New Roman"/>
          <w:sz w:val="28"/>
        </w:rPr>
        <w:t>опубликовани</w:t>
      </w:r>
      <w:r w:rsidR="00DE42C2">
        <w:rPr>
          <w:rFonts w:ascii="Times New Roman" w:hAnsi="Times New Roman"/>
          <w:sz w:val="28"/>
        </w:rPr>
        <w:t>ю</w:t>
      </w:r>
      <w:r w:rsidRPr="00637ECE">
        <w:rPr>
          <w:rFonts w:ascii="Times New Roman" w:hAnsi="Times New Roman"/>
          <w:sz w:val="28"/>
        </w:rPr>
        <w:t>.</w:t>
      </w:r>
    </w:p>
    <w:p w:rsidR="00132F67" w:rsidRPr="00637ECE" w:rsidRDefault="00132F67" w:rsidP="00132F67">
      <w:pPr>
        <w:pStyle w:val="a5"/>
        <w:jc w:val="both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jc w:val="both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jc w:val="both"/>
        <w:rPr>
          <w:rFonts w:ascii="Times New Roman" w:hAnsi="Times New Roman"/>
          <w:sz w:val="28"/>
        </w:rPr>
      </w:pPr>
    </w:p>
    <w:p w:rsidR="00535EA2" w:rsidRDefault="00132F67" w:rsidP="00132F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535EA2" w:rsidRDefault="00132F67" w:rsidP="00535E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Динского сельского поселения </w:t>
      </w:r>
    </w:p>
    <w:p w:rsidR="00132F67" w:rsidRDefault="00132F67" w:rsidP="00535E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5EA2">
        <w:rPr>
          <w:rFonts w:ascii="Times New Roman" w:hAnsi="Times New Roman"/>
          <w:sz w:val="28"/>
          <w:szCs w:val="28"/>
        </w:rPr>
        <w:tab/>
      </w:r>
      <w:r w:rsidR="00535EA2">
        <w:rPr>
          <w:rFonts w:ascii="Times New Roman" w:hAnsi="Times New Roman"/>
          <w:sz w:val="28"/>
          <w:szCs w:val="28"/>
        </w:rPr>
        <w:tab/>
      </w:r>
      <w:r w:rsidR="00535EA2">
        <w:rPr>
          <w:rFonts w:ascii="Times New Roman" w:hAnsi="Times New Roman"/>
          <w:sz w:val="28"/>
          <w:szCs w:val="28"/>
        </w:rPr>
        <w:tab/>
      </w:r>
      <w:r w:rsidR="00535E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В.В.Костырин</w:t>
      </w:r>
    </w:p>
    <w:p w:rsidR="00132F67" w:rsidRDefault="00132F67" w:rsidP="00132F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B7E5A" w:rsidRDefault="005B7E5A" w:rsidP="00132F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2F67" w:rsidRDefault="00132F67" w:rsidP="00132F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B7E5A" w:rsidRDefault="005B7E5A" w:rsidP="00132F67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132F67" w:rsidRPr="003169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2F67" w:rsidRPr="0031697B">
        <w:rPr>
          <w:sz w:val="28"/>
          <w:szCs w:val="28"/>
        </w:rPr>
        <w:t xml:space="preserve"> </w:t>
      </w:r>
    </w:p>
    <w:p w:rsidR="005B7E5A" w:rsidRDefault="00132F67" w:rsidP="00132F67">
      <w:pPr>
        <w:pStyle w:val="a7"/>
        <w:rPr>
          <w:sz w:val="28"/>
          <w:szCs w:val="28"/>
        </w:rPr>
      </w:pPr>
      <w:r w:rsidRPr="0031697B">
        <w:rPr>
          <w:sz w:val="28"/>
          <w:szCs w:val="28"/>
        </w:rPr>
        <w:t>Динского сельского поселения</w:t>
      </w:r>
      <w:r>
        <w:rPr>
          <w:sz w:val="28"/>
          <w:szCs w:val="28"/>
        </w:rPr>
        <w:t xml:space="preserve"> </w:t>
      </w:r>
    </w:p>
    <w:p w:rsidR="00132F67" w:rsidRPr="0031697B" w:rsidRDefault="00132F67" w:rsidP="00132F67">
      <w:pPr>
        <w:pStyle w:val="a7"/>
        <w:rPr>
          <w:spacing w:val="-6"/>
          <w:sz w:val="28"/>
          <w:szCs w:val="28"/>
        </w:rPr>
      </w:pPr>
      <w:r w:rsidRPr="0031697B">
        <w:rPr>
          <w:sz w:val="28"/>
          <w:szCs w:val="28"/>
        </w:rPr>
        <w:t xml:space="preserve">Динского района                   </w:t>
      </w:r>
      <w:r w:rsidR="005B7E5A">
        <w:rPr>
          <w:sz w:val="28"/>
          <w:szCs w:val="28"/>
        </w:rPr>
        <w:t xml:space="preserve">                    </w:t>
      </w:r>
      <w:r w:rsidRPr="0031697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В.А.Литвинов</w:t>
      </w: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32F6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F10F0E" w:rsidRDefault="00F10F0E" w:rsidP="00F10F0E">
      <w:pPr>
        <w:rPr>
          <w:sz w:val="28"/>
          <w:szCs w:val="28"/>
        </w:rPr>
      </w:pPr>
    </w:p>
    <w:p w:rsidR="00F10F0E" w:rsidRDefault="00F10F0E" w:rsidP="00F10F0E">
      <w:pPr>
        <w:rPr>
          <w:sz w:val="28"/>
          <w:szCs w:val="28"/>
        </w:rPr>
      </w:pPr>
    </w:p>
    <w:p w:rsidR="00C75FA5" w:rsidRDefault="00C75FA5" w:rsidP="00F10F0E">
      <w:pPr>
        <w:rPr>
          <w:sz w:val="28"/>
          <w:szCs w:val="28"/>
        </w:rPr>
      </w:pPr>
    </w:p>
    <w:p w:rsidR="00587BB0" w:rsidRDefault="00587BB0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132F67" w:rsidRDefault="00132F67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FE67BA" w:rsidRDefault="00132F67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132F67" w:rsidRDefault="00132F67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сельского поселения Динского района</w:t>
      </w:r>
    </w:p>
    <w:p w:rsidR="001E4E47" w:rsidRDefault="001E4E47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32F67" w:rsidRDefault="00132F67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75316">
        <w:rPr>
          <w:rFonts w:ascii="Times New Roman" w:hAnsi="Times New Roman"/>
          <w:sz w:val="28"/>
        </w:rPr>
        <w:t xml:space="preserve"> 28.01.2019 </w:t>
      </w:r>
      <w:r>
        <w:rPr>
          <w:rFonts w:ascii="Times New Roman" w:hAnsi="Times New Roman"/>
          <w:sz w:val="28"/>
        </w:rPr>
        <w:t xml:space="preserve"> № </w:t>
      </w:r>
      <w:r w:rsidR="00A75316">
        <w:rPr>
          <w:rFonts w:ascii="Times New Roman" w:hAnsi="Times New Roman"/>
          <w:sz w:val="28"/>
        </w:rPr>
        <w:t xml:space="preserve"> 379-60/3</w:t>
      </w:r>
    </w:p>
    <w:p w:rsidR="00132F67" w:rsidRDefault="00132F67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1E4E47" w:rsidRDefault="001E4E47" w:rsidP="001E4E47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AF3AE8" w:rsidRDefault="000978C3" w:rsidP="001E4E47">
      <w:pPr>
        <w:pStyle w:val="a5"/>
        <w:ind w:left="48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E4E47">
        <w:rPr>
          <w:rFonts w:ascii="Times New Roman" w:hAnsi="Times New Roman"/>
          <w:sz w:val="28"/>
        </w:rPr>
        <w:t>ПРОЕКТ</w:t>
      </w:r>
    </w:p>
    <w:p w:rsidR="002F799B" w:rsidRDefault="002F799B" w:rsidP="000978C3">
      <w:pPr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476250" cy="590550"/>
            <wp:effectExtent l="0" t="0" r="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BB" w:rsidRDefault="00D56EBB" w:rsidP="002F799B">
      <w:pPr>
        <w:jc w:val="center"/>
        <w:rPr>
          <w:b/>
          <w:sz w:val="28"/>
          <w:szCs w:val="28"/>
        </w:rPr>
      </w:pPr>
    </w:p>
    <w:p w:rsidR="002F799B" w:rsidRDefault="002F799B" w:rsidP="002F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F799B" w:rsidRDefault="002F799B" w:rsidP="002F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сельского поселения Динского района</w:t>
      </w:r>
    </w:p>
    <w:p w:rsidR="002F799B" w:rsidRDefault="002F799B" w:rsidP="002F799B">
      <w:pPr>
        <w:jc w:val="center"/>
        <w:rPr>
          <w:b/>
          <w:sz w:val="28"/>
          <w:szCs w:val="28"/>
        </w:rPr>
      </w:pPr>
    </w:p>
    <w:p w:rsidR="002F799B" w:rsidRDefault="002F799B" w:rsidP="002F79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F799B" w:rsidRDefault="002F799B" w:rsidP="002F799B">
      <w:pPr>
        <w:jc w:val="center"/>
        <w:rPr>
          <w:b/>
          <w:sz w:val="28"/>
          <w:szCs w:val="28"/>
        </w:rPr>
      </w:pPr>
    </w:p>
    <w:p w:rsidR="00B53E5E" w:rsidRDefault="00B53E5E" w:rsidP="00B53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__________</w:t>
      </w:r>
    </w:p>
    <w:p w:rsidR="00B53E5E" w:rsidRDefault="00B53E5E" w:rsidP="00B53E5E">
      <w:pPr>
        <w:jc w:val="center"/>
        <w:rPr>
          <w:sz w:val="24"/>
          <w:szCs w:val="24"/>
        </w:rPr>
      </w:pPr>
    </w:p>
    <w:p w:rsidR="002F799B" w:rsidRDefault="002F799B" w:rsidP="00B53E5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Динская</w:t>
      </w:r>
    </w:p>
    <w:p w:rsidR="002F799B" w:rsidRDefault="002F799B" w:rsidP="002F799B">
      <w:pPr>
        <w:rPr>
          <w:sz w:val="28"/>
        </w:rPr>
      </w:pPr>
    </w:p>
    <w:p w:rsidR="002F799B" w:rsidRDefault="002F799B" w:rsidP="002F799B">
      <w:pPr>
        <w:rPr>
          <w:sz w:val="28"/>
        </w:rPr>
      </w:pPr>
    </w:p>
    <w:p w:rsidR="002F799B" w:rsidRDefault="002F799B" w:rsidP="002F799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</w:t>
      </w:r>
      <w:r w:rsidR="001E4E47">
        <w:rPr>
          <w:b/>
          <w:sz w:val="28"/>
        </w:rPr>
        <w:t>я</w:t>
      </w:r>
      <w:r>
        <w:rPr>
          <w:b/>
          <w:sz w:val="28"/>
        </w:rPr>
        <w:t xml:space="preserve"> в Устав </w:t>
      </w:r>
    </w:p>
    <w:p w:rsidR="002F799B" w:rsidRDefault="002F799B" w:rsidP="006D62B4">
      <w:pPr>
        <w:jc w:val="center"/>
        <w:rPr>
          <w:b/>
          <w:sz w:val="28"/>
        </w:rPr>
      </w:pPr>
      <w:r>
        <w:rPr>
          <w:b/>
          <w:sz w:val="28"/>
        </w:rPr>
        <w:t>Динского сельского поселения Динского района</w:t>
      </w:r>
    </w:p>
    <w:p w:rsidR="002F799B" w:rsidRDefault="002F799B" w:rsidP="002F799B">
      <w:pPr>
        <w:jc w:val="center"/>
        <w:rPr>
          <w:b/>
          <w:sz w:val="28"/>
        </w:rPr>
      </w:pPr>
    </w:p>
    <w:p w:rsidR="002F799B" w:rsidRDefault="002F799B" w:rsidP="002F799B">
      <w:pPr>
        <w:jc w:val="center"/>
        <w:rPr>
          <w:b/>
          <w:sz w:val="28"/>
        </w:rPr>
      </w:pPr>
    </w:p>
    <w:p w:rsidR="002F799B" w:rsidRDefault="000D4DD3" w:rsidP="002F799B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1 части 10 статьи 35, статьей 44 Федерального закона от 06.10.2003 №</w:t>
      </w:r>
      <w:r w:rsidR="00D776F7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</w:t>
      </w:r>
      <w:r w:rsidR="00D776F7">
        <w:rPr>
          <w:sz w:val="28"/>
        </w:rPr>
        <w:t xml:space="preserve"> </w:t>
      </w:r>
      <w:r w:rsidR="002F799B">
        <w:rPr>
          <w:sz w:val="28"/>
        </w:rPr>
        <w:t>Совет Динского сельского поселения Динского района р е ш и л:</w:t>
      </w:r>
    </w:p>
    <w:p w:rsidR="002F799B" w:rsidRDefault="002F799B" w:rsidP="00A85AFC">
      <w:pPr>
        <w:ind w:firstLine="851"/>
        <w:jc w:val="both"/>
        <w:rPr>
          <w:color w:val="000000" w:themeColor="text1"/>
          <w:sz w:val="28"/>
        </w:rPr>
      </w:pPr>
      <w:r>
        <w:rPr>
          <w:sz w:val="28"/>
        </w:rPr>
        <w:t xml:space="preserve">1. Внести </w:t>
      </w:r>
      <w:r w:rsidR="00BE40E1">
        <w:rPr>
          <w:sz w:val="28"/>
        </w:rPr>
        <w:t xml:space="preserve">изменение </w:t>
      </w:r>
      <w:r>
        <w:rPr>
          <w:sz w:val="28"/>
        </w:rPr>
        <w:t>в Устав Динского сельского поселения Динского района, принятый решением Совета Динского сельского поселения Динского района от 16.04.2015 № 47-10/3</w:t>
      </w:r>
      <w:r w:rsidR="00C3691E">
        <w:rPr>
          <w:sz w:val="28"/>
        </w:rPr>
        <w:t xml:space="preserve"> (в редакции решений Совета Динского сельского поселения Динского района от 25.08.2016 № </w:t>
      </w:r>
      <w:r w:rsidR="00244D64">
        <w:rPr>
          <w:sz w:val="28"/>
        </w:rPr>
        <w:t>143-24/3</w:t>
      </w:r>
      <w:r w:rsidR="00C3691E">
        <w:rPr>
          <w:sz w:val="28"/>
        </w:rPr>
        <w:t xml:space="preserve">, от 30.03.2017 № </w:t>
      </w:r>
      <w:r w:rsidR="00244D64">
        <w:rPr>
          <w:sz w:val="28"/>
        </w:rPr>
        <w:t>195-31/3</w:t>
      </w:r>
      <w:r w:rsidR="00C3691E">
        <w:rPr>
          <w:sz w:val="28"/>
        </w:rPr>
        <w:t xml:space="preserve">, </w:t>
      </w:r>
      <w:r w:rsidR="00244D64">
        <w:rPr>
          <w:sz w:val="28"/>
        </w:rPr>
        <w:t xml:space="preserve">от </w:t>
      </w:r>
      <w:r w:rsidR="00C3691E">
        <w:rPr>
          <w:sz w:val="28"/>
        </w:rPr>
        <w:t>12.07.2018 №</w:t>
      </w:r>
      <w:r w:rsidR="00244D64">
        <w:rPr>
          <w:sz w:val="28"/>
        </w:rPr>
        <w:t xml:space="preserve"> 322-49/3</w:t>
      </w:r>
      <w:r w:rsidR="00C3691E">
        <w:rPr>
          <w:sz w:val="28"/>
        </w:rPr>
        <w:t>), заменив в части 1 статьи 24 слова «30 депутатов» словами «25 депутатов».</w:t>
      </w:r>
    </w:p>
    <w:p w:rsidR="00017193" w:rsidRPr="00DF69FB" w:rsidRDefault="00017193" w:rsidP="00DF69FB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F69FB">
        <w:rPr>
          <w:rFonts w:ascii="Times New Roman" w:hAnsi="Times New Roman"/>
          <w:sz w:val="28"/>
        </w:rPr>
        <w:t>2. П</w:t>
      </w:r>
      <w:r w:rsidRPr="00DF69FB">
        <w:rPr>
          <w:rFonts w:ascii="Times New Roman" w:hAnsi="Times New Roman"/>
          <w:sz w:val="28"/>
          <w:szCs w:val="28"/>
        </w:rPr>
        <w:t xml:space="preserve">оручить </w:t>
      </w:r>
      <w:r w:rsidR="00AF3AE8" w:rsidRPr="00DF69FB">
        <w:rPr>
          <w:rFonts w:ascii="Times New Roman" w:hAnsi="Times New Roman"/>
          <w:sz w:val="28"/>
          <w:szCs w:val="28"/>
        </w:rPr>
        <w:t>главе</w:t>
      </w:r>
      <w:r w:rsidRPr="00DF69FB">
        <w:rPr>
          <w:rFonts w:ascii="Times New Roman" w:hAnsi="Times New Roman"/>
          <w:sz w:val="28"/>
          <w:szCs w:val="28"/>
        </w:rPr>
        <w:t xml:space="preserve"> Динского сельского поселения Динского района</w:t>
      </w:r>
      <w:r w:rsidR="00DF69FB" w:rsidRPr="00DF69FB">
        <w:rPr>
          <w:rFonts w:ascii="Times New Roman" w:hAnsi="Times New Roman"/>
          <w:sz w:val="28"/>
          <w:szCs w:val="28"/>
        </w:rPr>
        <w:t xml:space="preserve"> Литвинову Виталию Андреевичу з</w:t>
      </w:r>
      <w:r w:rsidRPr="00DF69FB">
        <w:rPr>
          <w:rFonts w:ascii="Times New Roman" w:hAnsi="Times New Roman"/>
          <w:sz w:val="28"/>
          <w:szCs w:val="28"/>
        </w:rPr>
        <w:t>арегистрировать</w:t>
      </w:r>
      <w:r w:rsidR="00DF69FB" w:rsidRPr="00DF69FB">
        <w:rPr>
          <w:rFonts w:ascii="Times New Roman" w:hAnsi="Times New Roman"/>
          <w:sz w:val="28"/>
          <w:szCs w:val="28"/>
        </w:rPr>
        <w:t xml:space="preserve"> </w:t>
      </w:r>
      <w:r w:rsidR="00DF69FB" w:rsidRPr="00DF69FB">
        <w:rPr>
          <w:rFonts w:ascii="Times New Roman" w:hAnsi="Times New Roman"/>
          <w:sz w:val="28"/>
        </w:rPr>
        <w:t>изменения в Устав Динского сельского поселения Динского района в установленном порядке.</w:t>
      </w:r>
    </w:p>
    <w:p w:rsidR="00017193" w:rsidRPr="001654D8" w:rsidRDefault="00017193" w:rsidP="00017193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 xml:space="preserve">3. </w:t>
      </w:r>
      <w:r w:rsidRPr="00017193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комиссию по правовым вопросам Совета Динского сельского поселения </w:t>
      </w:r>
      <w:r w:rsidRPr="001654D8">
        <w:rPr>
          <w:rFonts w:ascii="Times New Roman" w:hAnsi="Times New Roman"/>
          <w:sz w:val="28"/>
          <w:szCs w:val="28"/>
        </w:rPr>
        <w:t>Динского района (Вахнов).</w:t>
      </w:r>
    </w:p>
    <w:p w:rsidR="00017193" w:rsidRPr="001654D8" w:rsidRDefault="00017193" w:rsidP="00BE0BD1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1654D8">
        <w:rPr>
          <w:rFonts w:ascii="Times New Roman" w:hAnsi="Times New Roman"/>
          <w:sz w:val="28"/>
        </w:rPr>
        <w:lastRenderedPageBreak/>
        <w:t xml:space="preserve">4. </w:t>
      </w:r>
      <w:r w:rsidR="00643FA0" w:rsidRPr="001654D8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43FA0" w:rsidRPr="001654D8">
        <w:rPr>
          <w:rFonts w:ascii="Times New Roman" w:hAnsi="Times New Roman"/>
          <w:sz w:val="28"/>
        </w:rPr>
        <w:t>вступает в силу со дня его официального опубликования</w:t>
      </w:r>
      <w:r w:rsidR="00BE0BD1" w:rsidRPr="001654D8">
        <w:rPr>
          <w:rFonts w:ascii="Times New Roman" w:hAnsi="Times New Roman"/>
          <w:sz w:val="28"/>
        </w:rPr>
        <w:t xml:space="preserve">, произведенного после его государственной регистрации, но не ранее истечения срока полномочий Совета Динского сельского поселения Динского района 3 созыва и распространяется на правоотношения, связанные с выборами депутатов Совета Динского сельского поселения Динского района  4 созыва, </w:t>
      </w:r>
      <w:r w:rsidRPr="001654D8">
        <w:rPr>
          <w:rFonts w:ascii="Times New Roman" w:hAnsi="Times New Roman"/>
          <w:sz w:val="28"/>
          <w:szCs w:val="28"/>
        </w:rPr>
        <w:t xml:space="preserve">за исключением пунктов 2-4, вступающих в силу со дня </w:t>
      </w:r>
      <w:r w:rsidR="00423BBB">
        <w:rPr>
          <w:rFonts w:ascii="Times New Roman" w:hAnsi="Times New Roman"/>
          <w:sz w:val="28"/>
          <w:szCs w:val="28"/>
        </w:rPr>
        <w:t xml:space="preserve">его </w:t>
      </w:r>
      <w:r w:rsidRPr="001654D8">
        <w:rPr>
          <w:rFonts w:ascii="Times New Roman" w:hAnsi="Times New Roman"/>
          <w:sz w:val="28"/>
          <w:szCs w:val="28"/>
        </w:rPr>
        <w:t>подписания.</w:t>
      </w:r>
    </w:p>
    <w:p w:rsidR="002F799B" w:rsidRPr="001654D8" w:rsidRDefault="002F799B" w:rsidP="00A85AFC">
      <w:pPr>
        <w:ind w:firstLine="851"/>
        <w:rPr>
          <w:sz w:val="28"/>
          <w:szCs w:val="28"/>
        </w:rPr>
      </w:pPr>
    </w:p>
    <w:p w:rsidR="00256026" w:rsidRDefault="00256026" w:rsidP="00A85AFC">
      <w:pPr>
        <w:ind w:firstLine="851"/>
        <w:rPr>
          <w:sz w:val="28"/>
          <w:szCs w:val="28"/>
        </w:rPr>
      </w:pPr>
    </w:p>
    <w:p w:rsidR="0072398A" w:rsidRPr="001654D8" w:rsidRDefault="0072398A" w:rsidP="00A85AFC">
      <w:pPr>
        <w:ind w:firstLine="851"/>
        <w:rPr>
          <w:sz w:val="28"/>
          <w:szCs w:val="28"/>
        </w:rPr>
      </w:pPr>
    </w:p>
    <w:p w:rsidR="00256026" w:rsidRDefault="00256026" w:rsidP="0025602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256026" w:rsidRDefault="00256026" w:rsidP="0025602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Динского сельского поселения </w:t>
      </w:r>
    </w:p>
    <w:p w:rsidR="00256026" w:rsidRDefault="00256026" w:rsidP="00F3295B">
      <w:pPr>
        <w:pStyle w:val="a5"/>
        <w:tabs>
          <w:tab w:val="left" w:pos="75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района                                                                           В.В.Костырин</w:t>
      </w:r>
    </w:p>
    <w:p w:rsidR="00256026" w:rsidRDefault="00256026" w:rsidP="00256026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256026" w:rsidRDefault="00256026" w:rsidP="00256026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72398A" w:rsidRDefault="0072398A" w:rsidP="00256026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F3295B" w:rsidRDefault="00F3295B" w:rsidP="002560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63D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F3295B" w:rsidRDefault="00256026" w:rsidP="00256026">
      <w:pPr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256026" w:rsidRDefault="00256026" w:rsidP="00256026">
      <w:pPr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</w:t>
      </w:r>
      <w:r w:rsidR="00F329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В.А.Литвинов</w:t>
      </w:r>
    </w:p>
    <w:p w:rsidR="001654D8" w:rsidRDefault="001654D8" w:rsidP="00256026">
      <w:pPr>
        <w:rPr>
          <w:sz w:val="28"/>
          <w:szCs w:val="28"/>
        </w:rPr>
        <w:sectPr w:rsidR="001654D8" w:rsidSect="00C26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D8C" w:rsidRDefault="006E1D8C" w:rsidP="00DE102F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6E1D8C" w:rsidRDefault="006E1D8C" w:rsidP="00DE102F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6E1D8C" w:rsidRDefault="006E1D8C" w:rsidP="00DE102F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6E1D8C" w:rsidRDefault="006E1D8C" w:rsidP="00DE102F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6E1D8C" w:rsidRDefault="006E1D8C" w:rsidP="00DE102F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сельского поселения</w:t>
      </w:r>
    </w:p>
    <w:p w:rsidR="006E1D8C" w:rsidRDefault="006E1D8C" w:rsidP="00DE102F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района</w:t>
      </w:r>
    </w:p>
    <w:p w:rsidR="005027BA" w:rsidRDefault="005027BA" w:rsidP="005027BA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28.01.2019  №  379-60/3</w:t>
      </w:r>
    </w:p>
    <w:p w:rsidR="006E1D8C" w:rsidRDefault="006E1D8C" w:rsidP="006E1D8C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B476A" w:rsidRDefault="00AB476A" w:rsidP="006E1D8C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70BA5" w:rsidRDefault="00370BA5" w:rsidP="006E1D8C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E1D8C" w:rsidRDefault="006E1D8C" w:rsidP="006E1D8C">
      <w:pPr>
        <w:pStyle w:val="a5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6E1D8C" w:rsidRDefault="006E1D8C" w:rsidP="006E1D8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оргкомитета по проведению публичных слушаний по проекту </w:t>
      </w:r>
    </w:p>
    <w:p w:rsidR="006E1D8C" w:rsidRDefault="006E1D8C" w:rsidP="006E1D8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решения Совета Динского сельского поселения Динского района</w:t>
      </w:r>
    </w:p>
    <w:p w:rsidR="00CB2760" w:rsidRDefault="006E1D8C" w:rsidP="006E1D8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внесении изменени</w:t>
      </w:r>
      <w:r w:rsidR="00AB476A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в Устав Динского сельского поселения </w:t>
      </w:r>
    </w:p>
    <w:p w:rsidR="006E1D8C" w:rsidRDefault="006E1D8C" w:rsidP="006E1D8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района»</w:t>
      </w:r>
    </w:p>
    <w:p w:rsidR="006E1D8C" w:rsidRDefault="006E1D8C" w:rsidP="006E1D8C">
      <w:pPr>
        <w:pStyle w:val="a5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9415" w:type="dxa"/>
        <w:tblInd w:w="-176" w:type="dxa"/>
        <w:tblLook w:val="04A0"/>
      </w:tblPr>
      <w:tblGrid>
        <w:gridCol w:w="851"/>
        <w:gridCol w:w="3269"/>
        <w:gridCol w:w="5295"/>
      </w:tblGrid>
      <w:tr w:rsidR="00415D35" w:rsidTr="00CE2E68">
        <w:trPr>
          <w:trHeight w:val="140"/>
        </w:trPr>
        <w:tc>
          <w:tcPr>
            <w:tcW w:w="851" w:type="dxa"/>
          </w:tcPr>
          <w:p w:rsidR="00415D35" w:rsidRDefault="00415D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69" w:type="dxa"/>
            <w:hideMark/>
          </w:tcPr>
          <w:p w:rsidR="00415D35" w:rsidRDefault="00415D35">
            <w:pPr>
              <w:jc w:val="both"/>
              <w:rPr>
                <w:bCs/>
                <w:sz w:val="28"/>
                <w:szCs w:val="28"/>
                <w:lang w:val="en-US" w:eastAsia="en-US" w:bidi="en-US"/>
              </w:rPr>
            </w:pPr>
            <w:r>
              <w:rPr>
                <w:bCs/>
                <w:sz w:val="28"/>
                <w:szCs w:val="28"/>
              </w:rPr>
              <w:t xml:space="preserve">Вахнов </w:t>
            </w:r>
          </w:p>
          <w:p w:rsidR="00415D35" w:rsidRDefault="00415D35">
            <w:pPr>
              <w:jc w:val="both"/>
              <w:rPr>
                <w:bCs/>
                <w:sz w:val="28"/>
                <w:szCs w:val="28"/>
                <w:lang w:val="en-US" w:eastAsia="en-US" w:bidi="en-US"/>
              </w:rPr>
            </w:pPr>
            <w:r>
              <w:rPr>
                <w:bCs/>
                <w:sz w:val="28"/>
                <w:szCs w:val="28"/>
              </w:rPr>
              <w:t>Алексей Евгеньевич</w:t>
            </w:r>
          </w:p>
        </w:tc>
        <w:tc>
          <w:tcPr>
            <w:tcW w:w="5295" w:type="dxa"/>
          </w:tcPr>
          <w:p w:rsidR="00415D35" w:rsidRDefault="00415D35" w:rsidP="00B339F2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>- заместитель председателя Совета Динского сельского поселения Динского района</w:t>
            </w:r>
            <w:r w:rsidR="00623706">
              <w:rPr>
                <w:bCs/>
                <w:sz w:val="28"/>
                <w:szCs w:val="28"/>
              </w:rPr>
              <w:t>, председатель комиссии по правовым вопросам</w:t>
            </w:r>
            <w:r w:rsidR="0071333B">
              <w:rPr>
                <w:bCs/>
                <w:sz w:val="28"/>
                <w:szCs w:val="28"/>
              </w:rPr>
              <w:t xml:space="preserve"> </w:t>
            </w:r>
            <w:r w:rsidR="0071333B">
              <w:rPr>
                <w:sz w:val="28"/>
              </w:rPr>
              <w:t>Совета Динского сельского поселения Динского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415D35" w:rsidRDefault="00415D35" w:rsidP="00B339F2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</w:p>
        </w:tc>
      </w:tr>
      <w:tr w:rsidR="00415D35" w:rsidTr="00CE2E68">
        <w:trPr>
          <w:trHeight w:val="140"/>
        </w:trPr>
        <w:tc>
          <w:tcPr>
            <w:tcW w:w="851" w:type="dxa"/>
          </w:tcPr>
          <w:p w:rsidR="00415D35" w:rsidRDefault="00415D35" w:rsidP="004F2C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9" w:type="dxa"/>
            <w:hideMark/>
          </w:tcPr>
          <w:p w:rsidR="00415D35" w:rsidRDefault="00415D35" w:rsidP="004F2CF9">
            <w:pPr>
              <w:jc w:val="both"/>
              <w:rPr>
                <w:bCs/>
                <w:sz w:val="28"/>
                <w:szCs w:val="28"/>
                <w:lang w:val="en-US" w:eastAsia="en-US" w:bidi="en-US"/>
              </w:rPr>
            </w:pPr>
            <w:r>
              <w:rPr>
                <w:bCs/>
                <w:sz w:val="28"/>
                <w:szCs w:val="28"/>
              </w:rPr>
              <w:t>Ищенко</w:t>
            </w:r>
          </w:p>
          <w:p w:rsidR="00415D35" w:rsidRDefault="00415D35" w:rsidP="004F2CF9">
            <w:pPr>
              <w:jc w:val="both"/>
              <w:rPr>
                <w:bCs/>
                <w:sz w:val="28"/>
                <w:szCs w:val="28"/>
                <w:lang w:val="en-US" w:eastAsia="en-US" w:bidi="en-US"/>
              </w:rPr>
            </w:pPr>
            <w:r>
              <w:rPr>
                <w:bCs/>
                <w:sz w:val="28"/>
                <w:szCs w:val="28"/>
              </w:rPr>
              <w:t>Владимир Ильич</w:t>
            </w:r>
          </w:p>
        </w:tc>
        <w:tc>
          <w:tcPr>
            <w:tcW w:w="5295" w:type="dxa"/>
            <w:hideMark/>
          </w:tcPr>
          <w:p w:rsidR="00415D35" w:rsidRDefault="00415D35" w:rsidP="00B339F2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67FEA">
              <w:rPr>
                <w:bCs/>
                <w:sz w:val="28"/>
                <w:szCs w:val="28"/>
              </w:rPr>
              <w:t xml:space="preserve">депутат Совета Динского сельского поселения Динского района, </w:t>
            </w:r>
            <w:r>
              <w:rPr>
                <w:bCs/>
                <w:sz w:val="28"/>
                <w:szCs w:val="28"/>
              </w:rPr>
              <w:t>предсе</w:t>
            </w:r>
            <w:r w:rsidR="00067FEA">
              <w:rPr>
                <w:bCs/>
                <w:sz w:val="28"/>
                <w:szCs w:val="28"/>
              </w:rPr>
              <w:t>датель комиссии по вопросам ЖКХ</w:t>
            </w:r>
            <w:r w:rsidR="0071333B">
              <w:rPr>
                <w:bCs/>
                <w:sz w:val="28"/>
                <w:szCs w:val="28"/>
              </w:rPr>
              <w:t xml:space="preserve"> </w:t>
            </w:r>
            <w:r w:rsidR="0071333B">
              <w:rPr>
                <w:sz w:val="28"/>
              </w:rPr>
              <w:t>Совета Динского сельского поселения Динского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415D35" w:rsidRDefault="00415D35" w:rsidP="00B339F2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</w:p>
        </w:tc>
      </w:tr>
      <w:tr w:rsidR="00415D35" w:rsidTr="00CE2E68">
        <w:trPr>
          <w:trHeight w:val="140"/>
        </w:trPr>
        <w:tc>
          <w:tcPr>
            <w:tcW w:w="851" w:type="dxa"/>
          </w:tcPr>
          <w:p w:rsidR="00415D35" w:rsidRDefault="00415D35" w:rsidP="0082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9" w:type="dxa"/>
            <w:hideMark/>
          </w:tcPr>
          <w:p w:rsidR="00415D35" w:rsidRDefault="00415D35" w:rsidP="00821F3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Сатарова </w:t>
            </w:r>
          </w:p>
          <w:p w:rsidR="00415D35" w:rsidRDefault="00415D35" w:rsidP="0082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Нина Владимировна</w:t>
            </w:r>
          </w:p>
          <w:p w:rsidR="00415D35" w:rsidRDefault="00415D35">
            <w:pPr>
              <w:jc w:val="both"/>
              <w:rPr>
                <w:b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95" w:type="dxa"/>
          </w:tcPr>
          <w:p w:rsidR="00767440" w:rsidRDefault="00415D35" w:rsidP="00B339F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23EDD">
              <w:rPr>
                <w:bCs/>
                <w:sz w:val="28"/>
                <w:szCs w:val="28"/>
              </w:rPr>
              <w:t xml:space="preserve">депутат Совета Динского сельского поселения Динского района, </w:t>
            </w:r>
            <w:r>
              <w:rPr>
                <w:bCs/>
                <w:sz w:val="28"/>
                <w:szCs w:val="28"/>
              </w:rPr>
              <w:t xml:space="preserve">председатель комиссии </w:t>
            </w:r>
            <w:r>
              <w:rPr>
                <w:sz w:val="28"/>
              </w:rPr>
              <w:t>по социальным вопросам и спорту</w:t>
            </w:r>
            <w:r w:rsidR="0071333B">
              <w:rPr>
                <w:sz w:val="28"/>
              </w:rPr>
              <w:t xml:space="preserve"> Совета Динского сельского поселения Динского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C1347B" w:rsidRDefault="00C1347B" w:rsidP="00B339F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15D35" w:rsidTr="00CE2E68">
        <w:trPr>
          <w:trHeight w:val="282"/>
        </w:trPr>
        <w:tc>
          <w:tcPr>
            <w:tcW w:w="851" w:type="dxa"/>
          </w:tcPr>
          <w:p w:rsidR="00415D35" w:rsidRDefault="00415D35" w:rsidP="00640E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69" w:type="dxa"/>
            <w:hideMark/>
          </w:tcPr>
          <w:p w:rsidR="00415D35" w:rsidRDefault="00415D35" w:rsidP="00640ED0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>Удовика</w:t>
            </w:r>
          </w:p>
          <w:p w:rsidR="00415D35" w:rsidRDefault="00415D35" w:rsidP="00640ED0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>Иван Степанович</w:t>
            </w:r>
          </w:p>
        </w:tc>
        <w:tc>
          <w:tcPr>
            <w:tcW w:w="5295" w:type="dxa"/>
          </w:tcPr>
          <w:p w:rsidR="00415D35" w:rsidRDefault="00415D35" w:rsidP="00B339F2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23EDD">
              <w:rPr>
                <w:bCs/>
                <w:sz w:val="28"/>
                <w:szCs w:val="28"/>
              </w:rPr>
              <w:t xml:space="preserve">депутат Совета Динского сельского поселения Динского района, </w:t>
            </w: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023EDD">
              <w:rPr>
                <w:bCs/>
                <w:sz w:val="28"/>
                <w:szCs w:val="28"/>
              </w:rPr>
              <w:t>земельно-имущественной комиссии</w:t>
            </w:r>
            <w:r w:rsidR="0071333B">
              <w:rPr>
                <w:bCs/>
                <w:sz w:val="28"/>
                <w:szCs w:val="28"/>
              </w:rPr>
              <w:t xml:space="preserve"> </w:t>
            </w:r>
            <w:r w:rsidR="0071333B">
              <w:rPr>
                <w:sz w:val="28"/>
              </w:rPr>
              <w:t>Совета Динского сельского поселения Динского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415D35" w:rsidRDefault="00415D35" w:rsidP="00B339F2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</w:p>
        </w:tc>
      </w:tr>
      <w:tr w:rsidR="00E02368" w:rsidTr="00CE2E68">
        <w:trPr>
          <w:trHeight w:val="282"/>
        </w:trPr>
        <w:tc>
          <w:tcPr>
            <w:tcW w:w="851" w:type="dxa"/>
          </w:tcPr>
          <w:p w:rsidR="00E02368" w:rsidRDefault="00E02368" w:rsidP="00640E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9" w:type="dxa"/>
            <w:hideMark/>
          </w:tcPr>
          <w:p w:rsidR="00F20866" w:rsidRDefault="00F20866" w:rsidP="00E023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Трифонов </w:t>
            </w:r>
          </w:p>
          <w:p w:rsidR="00E02368" w:rsidRDefault="00F20866" w:rsidP="00E023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Валерий Федорович</w:t>
            </w:r>
          </w:p>
          <w:p w:rsidR="00E02368" w:rsidRDefault="00E02368" w:rsidP="00F2086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5" w:type="dxa"/>
          </w:tcPr>
          <w:p w:rsidR="00E02368" w:rsidRDefault="00E02368" w:rsidP="00B339F2">
            <w:pPr>
              <w:spacing w:line="276" w:lineRule="auto"/>
              <w:jc w:val="both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23EDD">
              <w:rPr>
                <w:bCs/>
                <w:sz w:val="28"/>
                <w:szCs w:val="28"/>
              </w:rPr>
              <w:t xml:space="preserve">депутат Совета Динского сельского поселения Динского района, </w:t>
            </w:r>
            <w:r w:rsidR="00F20866">
              <w:rPr>
                <w:bCs/>
                <w:sz w:val="28"/>
                <w:szCs w:val="28"/>
              </w:rPr>
              <w:t xml:space="preserve">заместитель </w:t>
            </w:r>
            <w:r>
              <w:rPr>
                <w:bCs/>
                <w:sz w:val="28"/>
                <w:szCs w:val="28"/>
              </w:rPr>
              <w:t>председател</w:t>
            </w:r>
            <w:r w:rsidR="00F20866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комиссии </w:t>
            </w:r>
            <w:r>
              <w:rPr>
                <w:sz w:val="28"/>
              </w:rPr>
              <w:t xml:space="preserve">по финансовым </w:t>
            </w:r>
            <w:r>
              <w:rPr>
                <w:sz w:val="28"/>
              </w:rPr>
              <w:lastRenderedPageBreak/>
              <w:t>вопросам</w:t>
            </w:r>
            <w:r w:rsidR="0071333B">
              <w:rPr>
                <w:sz w:val="28"/>
              </w:rPr>
              <w:t xml:space="preserve"> Совета Динского сельского поселения Динского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E02368" w:rsidRDefault="00E02368" w:rsidP="00B339F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2368" w:rsidTr="00CE2E68">
        <w:trPr>
          <w:trHeight w:val="282"/>
        </w:trPr>
        <w:tc>
          <w:tcPr>
            <w:tcW w:w="851" w:type="dxa"/>
          </w:tcPr>
          <w:p w:rsidR="00E02368" w:rsidRDefault="00E02368" w:rsidP="003A03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9" w:type="dxa"/>
            <w:hideMark/>
          </w:tcPr>
          <w:p w:rsidR="00E02368" w:rsidRDefault="00E02368" w:rsidP="003A03BE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>Ющенко</w:t>
            </w:r>
          </w:p>
          <w:p w:rsidR="00E02368" w:rsidRDefault="00E02368" w:rsidP="003A03BE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</w:rPr>
              <w:t>Наталия Константиновна</w:t>
            </w:r>
          </w:p>
        </w:tc>
        <w:tc>
          <w:tcPr>
            <w:tcW w:w="5295" w:type="dxa"/>
          </w:tcPr>
          <w:p w:rsidR="00E02368" w:rsidRDefault="00E02368" w:rsidP="00B339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депутат Совета Динского сельского поселения Динского района</w:t>
            </w:r>
            <w:r w:rsidR="00EA68B5">
              <w:rPr>
                <w:bCs/>
                <w:sz w:val="28"/>
                <w:szCs w:val="28"/>
              </w:rPr>
              <w:t>;</w:t>
            </w:r>
          </w:p>
          <w:p w:rsidR="00E02368" w:rsidRDefault="00E02368" w:rsidP="00B339F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2368" w:rsidTr="00CE2E68">
        <w:trPr>
          <w:trHeight w:val="282"/>
        </w:trPr>
        <w:tc>
          <w:tcPr>
            <w:tcW w:w="851" w:type="dxa"/>
          </w:tcPr>
          <w:p w:rsidR="00E02368" w:rsidRDefault="00E02368" w:rsidP="00440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9" w:type="dxa"/>
            <w:hideMark/>
          </w:tcPr>
          <w:p w:rsidR="00E02368" w:rsidRDefault="00E02368" w:rsidP="00440588">
            <w:pPr>
              <w:rPr>
                <w:sz w:val="28"/>
              </w:rPr>
            </w:pPr>
            <w:r>
              <w:rPr>
                <w:sz w:val="28"/>
              </w:rPr>
              <w:t xml:space="preserve">Коханова </w:t>
            </w:r>
          </w:p>
          <w:p w:rsidR="00E02368" w:rsidRDefault="00E02368" w:rsidP="0044058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Светлана Анатольевна</w:t>
            </w:r>
          </w:p>
        </w:tc>
        <w:tc>
          <w:tcPr>
            <w:tcW w:w="5295" w:type="dxa"/>
          </w:tcPr>
          <w:p w:rsidR="00E02368" w:rsidRDefault="00E02368" w:rsidP="00B339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правовым и общим вопросам администрации Динского сельского поселения Динского района</w:t>
            </w:r>
            <w:r w:rsidR="00EA68B5">
              <w:rPr>
                <w:sz w:val="28"/>
                <w:szCs w:val="28"/>
              </w:rPr>
              <w:t>.</w:t>
            </w:r>
          </w:p>
        </w:tc>
      </w:tr>
    </w:tbl>
    <w:p w:rsidR="006E1D8C" w:rsidRDefault="006E1D8C" w:rsidP="006E1D8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82414" w:rsidRDefault="00A82414" w:rsidP="006E1D8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  <w:sectPr w:rsidR="00A82414" w:rsidSect="00C26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D8C" w:rsidRDefault="006E1D8C" w:rsidP="006E1D8C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6E1D8C" w:rsidRDefault="006E1D8C" w:rsidP="006E1D8C">
      <w:pPr>
        <w:pStyle w:val="a5"/>
        <w:ind w:left="4800"/>
        <w:jc w:val="center"/>
        <w:rPr>
          <w:rFonts w:ascii="Times New Roman" w:hAnsi="Times New Roman"/>
          <w:sz w:val="28"/>
        </w:rPr>
      </w:pPr>
    </w:p>
    <w:p w:rsidR="006E1D8C" w:rsidRDefault="006E1D8C" w:rsidP="006E1D8C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6E1D8C" w:rsidRDefault="006E1D8C" w:rsidP="006E1D8C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6E1D8C" w:rsidRDefault="006E1D8C" w:rsidP="006E1D8C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Динского сельского поселения </w:t>
      </w:r>
    </w:p>
    <w:p w:rsidR="006E1D8C" w:rsidRDefault="006E1D8C" w:rsidP="006E1D8C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района</w:t>
      </w:r>
    </w:p>
    <w:p w:rsidR="005027BA" w:rsidRDefault="005027BA" w:rsidP="005027BA">
      <w:pPr>
        <w:pStyle w:val="a5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28.01.2019  №  379-60/3</w:t>
      </w:r>
    </w:p>
    <w:p w:rsidR="006E1D8C" w:rsidRDefault="006E1D8C" w:rsidP="006E1D8C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82414" w:rsidRDefault="00A82414" w:rsidP="006E1D8C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A82414" w:rsidRDefault="00A82414" w:rsidP="006E1D8C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6E1D8C" w:rsidRDefault="006E1D8C" w:rsidP="006E1D8C">
      <w:pPr>
        <w:pStyle w:val="a5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6E1D8C" w:rsidRDefault="006E1D8C" w:rsidP="006E1D8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учета предложений и участия граждан в обсуждении</w:t>
      </w:r>
    </w:p>
    <w:p w:rsidR="006E1D8C" w:rsidRDefault="006E1D8C" w:rsidP="006E1D8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проекта решения Совета Динского сельского поселения Динского района «О внесении изменени</w:t>
      </w:r>
      <w:r w:rsidR="009653DC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в Устав Динского сельского поселения Динского района»</w:t>
      </w:r>
    </w:p>
    <w:p w:rsidR="006E1D8C" w:rsidRDefault="006E1D8C" w:rsidP="006E1D8C">
      <w:pPr>
        <w:pStyle w:val="a5"/>
        <w:ind w:firstLine="851"/>
        <w:jc w:val="center"/>
        <w:rPr>
          <w:rFonts w:ascii="Times New Roman" w:hAnsi="Times New Roman"/>
          <w:sz w:val="28"/>
        </w:rPr>
      </w:pPr>
    </w:p>
    <w:p w:rsidR="00FF4BB4" w:rsidRDefault="00FF4BB4" w:rsidP="00FF4BB4">
      <w:pPr>
        <w:ind w:firstLine="720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Предложения по проекту решения могут вноситься </w:t>
      </w:r>
      <w:bookmarkStart w:id="1" w:name="sub_1002"/>
      <w:bookmarkEnd w:id="0"/>
      <w:r>
        <w:rPr>
          <w:sz w:val="28"/>
          <w:szCs w:val="28"/>
        </w:rPr>
        <w:t xml:space="preserve">гражданами Российской Федерации, постоянно проживающими на территории </w:t>
      </w:r>
      <w:r w:rsidR="00C4772D">
        <w:rPr>
          <w:sz w:val="28"/>
        </w:rPr>
        <w:t>Динского сельского поселения Динского района</w:t>
      </w:r>
      <w:r>
        <w:rPr>
          <w:sz w:val="28"/>
          <w:szCs w:val="28"/>
        </w:rPr>
        <w:t xml:space="preserve"> и обладающими активным избирательным правом.</w:t>
      </w:r>
    </w:p>
    <w:p w:rsidR="00FF4BB4" w:rsidRDefault="00FF4BB4" w:rsidP="00FF4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 (группа граждан) оформляет предложения по проекту в виде таблицы по следующей форме:</w:t>
      </w:r>
    </w:p>
    <w:p w:rsidR="00FF4BB4" w:rsidRDefault="00FF4BB4" w:rsidP="00FF4BB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965"/>
        <w:gridCol w:w="1407"/>
        <w:gridCol w:w="1552"/>
        <w:gridCol w:w="2097"/>
        <w:gridCol w:w="1894"/>
      </w:tblGrid>
      <w:tr w:rsidR="00FF4BB4" w:rsidTr="00FF4B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FF4BB4" w:rsidRDefault="00FF4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статья, часть, пункт, абзац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</w:t>
            </w:r>
          </w:p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</w:t>
            </w:r>
          </w:p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проекта </w:t>
            </w:r>
          </w:p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</w:t>
            </w:r>
          </w:p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внесена поправка</w:t>
            </w:r>
          </w:p>
        </w:tc>
      </w:tr>
      <w:tr w:rsidR="00FF4BB4" w:rsidTr="00FF4B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4" w:rsidRDefault="00FF4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F4BB4" w:rsidRDefault="00FF4BB4" w:rsidP="00FF4BB4">
      <w:pPr>
        <w:ind w:firstLine="720"/>
        <w:jc w:val="both"/>
        <w:rPr>
          <w:sz w:val="28"/>
          <w:szCs w:val="28"/>
        </w:rPr>
      </w:pPr>
    </w:p>
    <w:p w:rsidR="00FF4BB4" w:rsidRDefault="00FF4BB4" w:rsidP="00FF4BB4">
      <w:pPr>
        <w:ind w:firstLine="720"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3. Предложения, оформленные в виде таблицы, направляются в  оргкомитет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FF4BB4" w:rsidRDefault="00FF4BB4" w:rsidP="00FF4BB4">
      <w:pPr>
        <w:ind w:firstLine="720"/>
        <w:jc w:val="both"/>
        <w:rPr>
          <w:sz w:val="28"/>
          <w:szCs w:val="28"/>
        </w:rPr>
      </w:pPr>
      <w:bookmarkStart w:id="3" w:name="sub_1031"/>
      <w:bookmarkEnd w:id="2"/>
      <w:r>
        <w:rPr>
          <w:sz w:val="28"/>
          <w:szCs w:val="28"/>
        </w:rPr>
        <w:t>1) фамилия, имя, отчество гражданина (граждан), внесшего (внесших) предложения по проекту;</w:t>
      </w:r>
    </w:p>
    <w:p w:rsidR="00FF4BB4" w:rsidRDefault="00FF4BB4" w:rsidP="00FF4BB4">
      <w:pPr>
        <w:ind w:firstLine="720"/>
        <w:jc w:val="both"/>
        <w:rPr>
          <w:sz w:val="28"/>
          <w:szCs w:val="28"/>
        </w:rPr>
      </w:pPr>
      <w:bookmarkStart w:id="4" w:name="sub_1032"/>
      <w:bookmarkEnd w:id="3"/>
      <w:r>
        <w:rPr>
          <w:sz w:val="28"/>
          <w:szCs w:val="28"/>
        </w:rPr>
        <w:t>2) домашний адрес, контактный телефон;</w:t>
      </w:r>
    </w:p>
    <w:p w:rsidR="00FF4BB4" w:rsidRDefault="00FF4BB4" w:rsidP="00FF4BB4">
      <w:pPr>
        <w:ind w:firstLine="720"/>
        <w:jc w:val="both"/>
        <w:rPr>
          <w:sz w:val="28"/>
          <w:szCs w:val="28"/>
        </w:rPr>
      </w:pPr>
      <w:bookmarkStart w:id="5" w:name="sub_1033"/>
      <w:bookmarkEnd w:id="4"/>
      <w:r>
        <w:rPr>
          <w:sz w:val="28"/>
          <w:szCs w:val="28"/>
        </w:rPr>
        <w:t>3) данные о документе, удостоверяющем личность.</w:t>
      </w:r>
    </w:p>
    <w:bookmarkEnd w:id="5"/>
    <w:p w:rsidR="00FF4BB4" w:rsidRDefault="00FF4BB4" w:rsidP="00FF4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Предложения к </w:t>
      </w:r>
      <w:r w:rsidR="00C05CBF">
        <w:rPr>
          <w:sz w:val="28"/>
          <w:szCs w:val="28"/>
        </w:rPr>
        <w:t>опублико</w:t>
      </w:r>
      <w:r>
        <w:rPr>
          <w:sz w:val="28"/>
          <w:szCs w:val="28"/>
        </w:rPr>
        <w:t xml:space="preserve">ванному проекту решения подаются в </w:t>
      </w:r>
      <w:r>
        <w:rPr>
          <w:sz w:val="28"/>
        </w:rPr>
        <w:t>оргкомитет по проведению публичных слушаний по адресу</w:t>
      </w:r>
      <w:r>
        <w:rPr>
          <w:sz w:val="28"/>
          <w:szCs w:val="28"/>
        </w:rPr>
        <w:t>:</w:t>
      </w:r>
      <w:r w:rsidR="00C05CBF">
        <w:rPr>
          <w:sz w:val="28"/>
          <w:szCs w:val="28"/>
        </w:rPr>
        <w:t xml:space="preserve">  ст. Динская, ул. Красная, 57, каб. 4</w:t>
      </w:r>
      <w:r>
        <w:rPr>
          <w:sz w:val="28"/>
          <w:szCs w:val="28"/>
        </w:rPr>
        <w:t>, тел.</w:t>
      </w:r>
      <w:r w:rsidR="00C05CBF">
        <w:rPr>
          <w:sz w:val="28"/>
          <w:szCs w:val="28"/>
        </w:rPr>
        <w:t xml:space="preserve"> 6-26-66, </w:t>
      </w:r>
      <w:r w:rsidR="00D838A9">
        <w:rPr>
          <w:sz w:val="28"/>
          <w:szCs w:val="28"/>
        </w:rPr>
        <w:t>факс 6-38-08</w:t>
      </w:r>
      <w:r>
        <w:rPr>
          <w:sz w:val="28"/>
          <w:szCs w:val="28"/>
        </w:rPr>
        <w:t xml:space="preserve">, </w:t>
      </w:r>
      <w:r>
        <w:t xml:space="preserve"> </w:t>
      </w:r>
      <w:r>
        <w:rPr>
          <w:sz w:val="28"/>
          <w:szCs w:val="28"/>
        </w:rPr>
        <w:t>e-mail:</w:t>
      </w:r>
      <w:r w:rsidR="006A223A">
        <w:rPr>
          <w:sz w:val="28"/>
          <w:szCs w:val="28"/>
        </w:rPr>
        <w:t xml:space="preserve"> </w:t>
      </w:r>
      <w:r w:rsidR="006A223A" w:rsidRPr="006A223A">
        <w:rPr>
          <w:sz w:val="28"/>
          <w:szCs w:val="28"/>
        </w:rPr>
        <w:t>dinskayasel@rambler.ru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6A223A">
        <w:rPr>
          <w:sz w:val="28"/>
          <w:szCs w:val="28"/>
        </w:rPr>
        <w:t>20 февраля 2019 года</w:t>
      </w:r>
      <w:r>
        <w:rPr>
          <w:sz w:val="28"/>
          <w:szCs w:val="28"/>
        </w:rPr>
        <w:t xml:space="preserve"> включительно, начиная с первого рабочего дня, следующего за днем его </w:t>
      </w:r>
      <w:r w:rsidR="009B73C3">
        <w:rPr>
          <w:sz w:val="28"/>
          <w:szCs w:val="28"/>
        </w:rPr>
        <w:t>опубликования</w:t>
      </w:r>
      <w:r>
        <w:rPr>
          <w:sz w:val="28"/>
          <w:szCs w:val="28"/>
        </w:rPr>
        <w:t>, и рассматриваются оргкомитетом в соответствии с настоящим Порядком.</w:t>
      </w:r>
    </w:p>
    <w:p w:rsidR="00FF4BB4" w:rsidRDefault="00FF4BB4" w:rsidP="00FF4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 и сроков, предусмотренных настоящим Порядком, по решению оргкомитета  могут быть оставлены без рассмотрения.</w:t>
      </w:r>
    </w:p>
    <w:p w:rsidR="00FF4BB4" w:rsidRDefault="00FF4BB4" w:rsidP="00FF4BB4">
      <w:pPr>
        <w:ind w:firstLine="720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lastRenderedPageBreak/>
        <w:t>5. Депутаты Совета вносят предложения по проекту в порядке, предусмотренном Регламентом Совета.</w:t>
      </w:r>
    </w:p>
    <w:p w:rsidR="00FF4BB4" w:rsidRDefault="00FF4BB4" w:rsidP="0020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Конституции РФ,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следующим требованиям:</w:t>
      </w:r>
    </w:p>
    <w:p w:rsidR="00FF4BB4" w:rsidRDefault="00FF4BB4" w:rsidP="00FF4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должны обеспечивать однозначное толкование положений Устава;</w:t>
      </w:r>
    </w:p>
    <w:p w:rsidR="00FF4BB4" w:rsidRDefault="00FF4BB4" w:rsidP="00FF4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 допускать противоречие либо несогласованность с иными положениями Устава.</w:t>
      </w:r>
    </w:p>
    <w:p w:rsidR="00017193" w:rsidRDefault="00FF4BB4" w:rsidP="00D309C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End w:id="6"/>
      <w:r>
        <w:rPr>
          <w:sz w:val="28"/>
          <w:szCs w:val="28"/>
        </w:rPr>
        <w:t xml:space="preserve">Поступившие предложения рассматриваются на публичных слушаниях в порядке, установленном  </w:t>
      </w:r>
      <w:r w:rsidR="00863F4C">
        <w:rPr>
          <w:sz w:val="28"/>
        </w:rPr>
        <w:t xml:space="preserve">Положением о порядке организации и проведении публичных слушаний в муниципальном образовании Динское сельское поселение Динского района, утвержденным решением Совета Динского сельского поселения Динского района от 15.11.2006 № 67 </w:t>
      </w:r>
      <w:r w:rsidR="00521847">
        <w:rPr>
          <w:sz w:val="28"/>
        </w:rPr>
        <w:t xml:space="preserve">(с изменениями от 29.11.2006) </w:t>
      </w:r>
      <w:r>
        <w:rPr>
          <w:sz w:val="28"/>
          <w:szCs w:val="28"/>
        </w:rPr>
        <w:t>(</w:t>
      </w:r>
      <w:r>
        <w:rPr>
          <w:sz w:val="28"/>
          <w:szCs w:val="28"/>
          <w:lang w:eastAsia="ar-SA"/>
        </w:rPr>
        <w:t xml:space="preserve">размещено на официальном </w:t>
      </w:r>
      <w:r w:rsidR="00152DE9">
        <w:rPr>
          <w:sz w:val="28"/>
          <w:szCs w:val="28"/>
        </w:rPr>
        <w:t xml:space="preserve">Интернет-портале Динского сельского поселения Динского </w:t>
      </w:r>
      <w:r w:rsidR="00152DE9" w:rsidRPr="00152DE9">
        <w:rPr>
          <w:sz w:val="28"/>
          <w:szCs w:val="28"/>
        </w:rPr>
        <w:t>района</w:t>
      </w:r>
      <w:r>
        <w:rPr>
          <w:sz w:val="28"/>
          <w:szCs w:val="28"/>
          <w:lang w:eastAsia="ar-SA"/>
        </w:rPr>
        <w:t>:</w:t>
      </w:r>
      <w:r w:rsidR="00152DE9" w:rsidRPr="00152DE9">
        <w:rPr>
          <w:sz w:val="28"/>
          <w:szCs w:val="28"/>
        </w:rPr>
        <w:t xml:space="preserve"> </w:t>
      </w:r>
      <w:hyperlink r:id="rId9" w:history="1">
        <w:r w:rsidR="00152DE9" w:rsidRPr="00152DE9">
          <w:rPr>
            <w:rStyle w:val="ad"/>
            <w:sz w:val="28"/>
            <w:szCs w:val="28"/>
            <w:u w:val="none"/>
          </w:rPr>
          <w:t>www.dinskoeposelenie.ru</w:t>
        </w:r>
      </w:hyperlink>
      <w:r w:rsidR="00152DE9"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раздел «</w:t>
      </w:r>
      <w:r w:rsidR="00A1335A">
        <w:rPr>
          <w:sz w:val="28"/>
          <w:szCs w:val="28"/>
          <w:lang w:eastAsia="ar-SA"/>
        </w:rPr>
        <w:t>Администрация</w:t>
      </w:r>
      <w:r>
        <w:rPr>
          <w:sz w:val="28"/>
          <w:szCs w:val="28"/>
          <w:lang w:eastAsia="ar-SA"/>
        </w:rPr>
        <w:t>», по</w:t>
      </w:r>
      <w:r w:rsidR="00D309CA">
        <w:rPr>
          <w:sz w:val="28"/>
          <w:szCs w:val="28"/>
          <w:lang w:eastAsia="ar-SA"/>
        </w:rPr>
        <w:t>драздел «Публичные слушания»).</w:t>
      </w:r>
    </w:p>
    <w:sectPr w:rsidR="00017193" w:rsidSect="00C2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80" w:rsidRDefault="00435680" w:rsidP="000978C3">
      <w:r>
        <w:separator/>
      </w:r>
    </w:p>
  </w:endnote>
  <w:endnote w:type="continuationSeparator" w:id="1">
    <w:p w:rsidR="00435680" w:rsidRDefault="00435680" w:rsidP="0009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80" w:rsidRDefault="00435680" w:rsidP="000978C3">
      <w:r>
        <w:separator/>
      </w:r>
    </w:p>
  </w:footnote>
  <w:footnote w:type="continuationSeparator" w:id="1">
    <w:p w:rsidR="00435680" w:rsidRDefault="00435680" w:rsidP="00097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88E3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BD36B1"/>
    <w:multiLevelType w:val="hybridMultilevel"/>
    <w:tmpl w:val="42A05F48"/>
    <w:lvl w:ilvl="0" w:tplc="ACA815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8D5C22"/>
    <w:multiLevelType w:val="hybridMultilevel"/>
    <w:tmpl w:val="B3569A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4BCB"/>
    <w:multiLevelType w:val="hybridMultilevel"/>
    <w:tmpl w:val="DE0AD0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99B"/>
    <w:rsid w:val="00002067"/>
    <w:rsid w:val="00004930"/>
    <w:rsid w:val="00006B80"/>
    <w:rsid w:val="00010B05"/>
    <w:rsid w:val="00011DAA"/>
    <w:rsid w:val="00011DC8"/>
    <w:rsid w:val="00015612"/>
    <w:rsid w:val="00016515"/>
    <w:rsid w:val="00017193"/>
    <w:rsid w:val="000225B9"/>
    <w:rsid w:val="00023EDD"/>
    <w:rsid w:val="0003011A"/>
    <w:rsid w:val="000315A5"/>
    <w:rsid w:val="00032954"/>
    <w:rsid w:val="000334EC"/>
    <w:rsid w:val="00041266"/>
    <w:rsid w:val="000461D7"/>
    <w:rsid w:val="00050F66"/>
    <w:rsid w:val="000515D4"/>
    <w:rsid w:val="00053C86"/>
    <w:rsid w:val="000548F0"/>
    <w:rsid w:val="00057A07"/>
    <w:rsid w:val="000606F2"/>
    <w:rsid w:val="00062821"/>
    <w:rsid w:val="00065EE1"/>
    <w:rsid w:val="00067FEA"/>
    <w:rsid w:val="000720EF"/>
    <w:rsid w:val="00072A13"/>
    <w:rsid w:val="00073B13"/>
    <w:rsid w:val="00073B31"/>
    <w:rsid w:val="0008073B"/>
    <w:rsid w:val="0008227D"/>
    <w:rsid w:val="000850F0"/>
    <w:rsid w:val="00094CE4"/>
    <w:rsid w:val="000978C3"/>
    <w:rsid w:val="00097AE5"/>
    <w:rsid w:val="000A0644"/>
    <w:rsid w:val="000B0F99"/>
    <w:rsid w:val="000C01F7"/>
    <w:rsid w:val="000C1571"/>
    <w:rsid w:val="000C4B1D"/>
    <w:rsid w:val="000D4DD3"/>
    <w:rsid w:val="000D721D"/>
    <w:rsid w:val="000E451A"/>
    <w:rsid w:val="000E609E"/>
    <w:rsid w:val="000F6D06"/>
    <w:rsid w:val="00100373"/>
    <w:rsid w:val="00101AFB"/>
    <w:rsid w:val="001129D2"/>
    <w:rsid w:val="0011314F"/>
    <w:rsid w:val="00120657"/>
    <w:rsid w:val="00123BD8"/>
    <w:rsid w:val="0013135C"/>
    <w:rsid w:val="00132F67"/>
    <w:rsid w:val="0013681F"/>
    <w:rsid w:val="00136FCB"/>
    <w:rsid w:val="0014041B"/>
    <w:rsid w:val="00140C32"/>
    <w:rsid w:val="00141DE4"/>
    <w:rsid w:val="00152DE9"/>
    <w:rsid w:val="00157F50"/>
    <w:rsid w:val="00163DE0"/>
    <w:rsid w:val="001654D8"/>
    <w:rsid w:val="001760B7"/>
    <w:rsid w:val="0018108C"/>
    <w:rsid w:val="00183898"/>
    <w:rsid w:val="00183E08"/>
    <w:rsid w:val="001867F9"/>
    <w:rsid w:val="0019132C"/>
    <w:rsid w:val="00191CB2"/>
    <w:rsid w:val="00192534"/>
    <w:rsid w:val="00192B18"/>
    <w:rsid w:val="001930C7"/>
    <w:rsid w:val="00193C60"/>
    <w:rsid w:val="00195C67"/>
    <w:rsid w:val="001A3263"/>
    <w:rsid w:val="001A6303"/>
    <w:rsid w:val="001A70CC"/>
    <w:rsid w:val="001A7913"/>
    <w:rsid w:val="001B5E96"/>
    <w:rsid w:val="001C5A32"/>
    <w:rsid w:val="001C6959"/>
    <w:rsid w:val="001D56FA"/>
    <w:rsid w:val="001D5E0E"/>
    <w:rsid w:val="001D6846"/>
    <w:rsid w:val="001D7335"/>
    <w:rsid w:val="001E20E2"/>
    <w:rsid w:val="001E3397"/>
    <w:rsid w:val="001E42A4"/>
    <w:rsid w:val="001E4E47"/>
    <w:rsid w:val="001E685D"/>
    <w:rsid w:val="001E7169"/>
    <w:rsid w:val="001F0E9D"/>
    <w:rsid w:val="001F6A1D"/>
    <w:rsid w:val="00202772"/>
    <w:rsid w:val="00203941"/>
    <w:rsid w:val="00203BF9"/>
    <w:rsid w:val="002044E3"/>
    <w:rsid w:val="00204F9D"/>
    <w:rsid w:val="00206BF2"/>
    <w:rsid w:val="00210A16"/>
    <w:rsid w:val="00210F48"/>
    <w:rsid w:val="00214D7C"/>
    <w:rsid w:val="00215B1A"/>
    <w:rsid w:val="00216123"/>
    <w:rsid w:val="00220845"/>
    <w:rsid w:val="002232F6"/>
    <w:rsid w:val="00227CE2"/>
    <w:rsid w:val="00232BA3"/>
    <w:rsid w:val="002429C2"/>
    <w:rsid w:val="00243F0A"/>
    <w:rsid w:val="00244D64"/>
    <w:rsid w:val="00247351"/>
    <w:rsid w:val="00254529"/>
    <w:rsid w:val="0025512E"/>
    <w:rsid w:val="00255947"/>
    <w:rsid w:val="00256026"/>
    <w:rsid w:val="0026053F"/>
    <w:rsid w:val="00262C6F"/>
    <w:rsid w:val="0026740B"/>
    <w:rsid w:val="00275902"/>
    <w:rsid w:val="002776A2"/>
    <w:rsid w:val="002828B8"/>
    <w:rsid w:val="002833B1"/>
    <w:rsid w:val="00283425"/>
    <w:rsid w:val="00284861"/>
    <w:rsid w:val="00284DEB"/>
    <w:rsid w:val="00292708"/>
    <w:rsid w:val="002938CB"/>
    <w:rsid w:val="002A02D9"/>
    <w:rsid w:val="002A2962"/>
    <w:rsid w:val="002A30FD"/>
    <w:rsid w:val="002C073C"/>
    <w:rsid w:val="002C091E"/>
    <w:rsid w:val="002C47B1"/>
    <w:rsid w:val="002D0A86"/>
    <w:rsid w:val="002D10A4"/>
    <w:rsid w:val="002D45EB"/>
    <w:rsid w:val="002D52A5"/>
    <w:rsid w:val="002E1BF9"/>
    <w:rsid w:val="002E238E"/>
    <w:rsid w:val="002E28F8"/>
    <w:rsid w:val="002E5EA8"/>
    <w:rsid w:val="002F0EA9"/>
    <w:rsid w:val="002F72CF"/>
    <w:rsid w:val="002F799B"/>
    <w:rsid w:val="00306FF6"/>
    <w:rsid w:val="003110F2"/>
    <w:rsid w:val="0031202F"/>
    <w:rsid w:val="00312097"/>
    <w:rsid w:val="00312E62"/>
    <w:rsid w:val="0031697B"/>
    <w:rsid w:val="0032159F"/>
    <w:rsid w:val="00321AA5"/>
    <w:rsid w:val="00330EA2"/>
    <w:rsid w:val="0034228E"/>
    <w:rsid w:val="00344DF8"/>
    <w:rsid w:val="003467A9"/>
    <w:rsid w:val="00346FE7"/>
    <w:rsid w:val="003503CD"/>
    <w:rsid w:val="00352F7D"/>
    <w:rsid w:val="00356090"/>
    <w:rsid w:val="00356A4C"/>
    <w:rsid w:val="00357608"/>
    <w:rsid w:val="00366A91"/>
    <w:rsid w:val="00370BA5"/>
    <w:rsid w:val="00375762"/>
    <w:rsid w:val="0037629A"/>
    <w:rsid w:val="00380928"/>
    <w:rsid w:val="003840F9"/>
    <w:rsid w:val="00384653"/>
    <w:rsid w:val="0039198C"/>
    <w:rsid w:val="00394F2F"/>
    <w:rsid w:val="00395D37"/>
    <w:rsid w:val="00396844"/>
    <w:rsid w:val="00396914"/>
    <w:rsid w:val="003A4FEF"/>
    <w:rsid w:val="003B0C25"/>
    <w:rsid w:val="003B0DDE"/>
    <w:rsid w:val="003B2C48"/>
    <w:rsid w:val="003B30A2"/>
    <w:rsid w:val="003B4BFB"/>
    <w:rsid w:val="003B6392"/>
    <w:rsid w:val="003C4BBA"/>
    <w:rsid w:val="003C526F"/>
    <w:rsid w:val="003C5847"/>
    <w:rsid w:val="003D5F2E"/>
    <w:rsid w:val="003E6838"/>
    <w:rsid w:val="003E7CE7"/>
    <w:rsid w:val="003F1CEC"/>
    <w:rsid w:val="003F56CC"/>
    <w:rsid w:val="00405AEF"/>
    <w:rsid w:val="0041038A"/>
    <w:rsid w:val="00415D35"/>
    <w:rsid w:val="00421324"/>
    <w:rsid w:val="0042149A"/>
    <w:rsid w:val="00423BBB"/>
    <w:rsid w:val="00424B7A"/>
    <w:rsid w:val="004276D1"/>
    <w:rsid w:val="0043079F"/>
    <w:rsid w:val="004318FE"/>
    <w:rsid w:val="00435680"/>
    <w:rsid w:val="00436E34"/>
    <w:rsid w:val="004404B1"/>
    <w:rsid w:val="00446412"/>
    <w:rsid w:val="00447863"/>
    <w:rsid w:val="00450206"/>
    <w:rsid w:val="00450E86"/>
    <w:rsid w:val="00455C92"/>
    <w:rsid w:val="004630D0"/>
    <w:rsid w:val="004666FF"/>
    <w:rsid w:val="00466B88"/>
    <w:rsid w:val="00470F10"/>
    <w:rsid w:val="004735B3"/>
    <w:rsid w:val="004755E2"/>
    <w:rsid w:val="004758E9"/>
    <w:rsid w:val="00476BF3"/>
    <w:rsid w:val="00481BB5"/>
    <w:rsid w:val="004829B7"/>
    <w:rsid w:val="004874E6"/>
    <w:rsid w:val="00487A7A"/>
    <w:rsid w:val="00490B7D"/>
    <w:rsid w:val="00492F75"/>
    <w:rsid w:val="00493243"/>
    <w:rsid w:val="00493F96"/>
    <w:rsid w:val="00496157"/>
    <w:rsid w:val="00497767"/>
    <w:rsid w:val="004A09E3"/>
    <w:rsid w:val="004A30F8"/>
    <w:rsid w:val="004B1EA5"/>
    <w:rsid w:val="004B5A52"/>
    <w:rsid w:val="004C1D48"/>
    <w:rsid w:val="004C664C"/>
    <w:rsid w:val="004C6EB4"/>
    <w:rsid w:val="004D1F2D"/>
    <w:rsid w:val="004D2300"/>
    <w:rsid w:val="004D4B59"/>
    <w:rsid w:val="004D56E9"/>
    <w:rsid w:val="004E26EB"/>
    <w:rsid w:val="004E28C6"/>
    <w:rsid w:val="004E2DAB"/>
    <w:rsid w:val="004E4B05"/>
    <w:rsid w:val="004E55B5"/>
    <w:rsid w:val="004E5B81"/>
    <w:rsid w:val="004F2076"/>
    <w:rsid w:val="004F377A"/>
    <w:rsid w:val="004F5826"/>
    <w:rsid w:val="004F7608"/>
    <w:rsid w:val="004F7E3C"/>
    <w:rsid w:val="00500F80"/>
    <w:rsid w:val="0050242A"/>
    <w:rsid w:val="005027BA"/>
    <w:rsid w:val="0050297F"/>
    <w:rsid w:val="00513A90"/>
    <w:rsid w:val="0051558A"/>
    <w:rsid w:val="00516DFB"/>
    <w:rsid w:val="00521847"/>
    <w:rsid w:val="00525254"/>
    <w:rsid w:val="00527ED4"/>
    <w:rsid w:val="00535EA2"/>
    <w:rsid w:val="00540571"/>
    <w:rsid w:val="00541DF0"/>
    <w:rsid w:val="00545E1C"/>
    <w:rsid w:val="005507C0"/>
    <w:rsid w:val="00552E34"/>
    <w:rsid w:val="0055528E"/>
    <w:rsid w:val="0055680A"/>
    <w:rsid w:val="00565E2E"/>
    <w:rsid w:val="00565ECF"/>
    <w:rsid w:val="005662FD"/>
    <w:rsid w:val="0057394B"/>
    <w:rsid w:val="00576E0B"/>
    <w:rsid w:val="005777FE"/>
    <w:rsid w:val="005829A0"/>
    <w:rsid w:val="005878E4"/>
    <w:rsid w:val="00587BB0"/>
    <w:rsid w:val="005969B3"/>
    <w:rsid w:val="005A0280"/>
    <w:rsid w:val="005A56DB"/>
    <w:rsid w:val="005A7899"/>
    <w:rsid w:val="005B0986"/>
    <w:rsid w:val="005B2DB4"/>
    <w:rsid w:val="005B5480"/>
    <w:rsid w:val="005B7E5A"/>
    <w:rsid w:val="005C6FD1"/>
    <w:rsid w:val="005D0DE5"/>
    <w:rsid w:val="005E10B7"/>
    <w:rsid w:val="005E799B"/>
    <w:rsid w:val="005F30A4"/>
    <w:rsid w:val="005F33CB"/>
    <w:rsid w:val="005F4383"/>
    <w:rsid w:val="005F64B5"/>
    <w:rsid w:val="00600439"/>
    <w:rsid w:val="00600774"/>
    <w:rsid w:val="006034F5"/>
    <w:rsid w:val="00610AE2"/>
    <w:rsid w:val="0061220A"/>
    <w:rsid w:val="006126A0"/>
    <w:rsid w:val="00615AFE"/>
    <w:rsid w:val="006212EA"/>
    <w:rsid w:val="00623706"/>
    <w:rsid w:val="00630A3F"/>
    <w:rsid w:val="006347B2"/>
    <w:rsid w:val="00635990"/>
    <w:rsid w:val="00636B9C"/>
    <w:rsid w:val="00637ECE"/>
    <w:rsid w:val="00643FA0"/>
    <w:rsid w:val="006503CE"/>
    <w:rsid w:val="0065286D"/>
    <w:rsid w:val="006620F1"/>
    <w:rsid w:val="006632EA"/>
    <w:rsid w:val="00663857"/>
    <w:rsid w:val="00667517"/>
    <w:rsid w:val="0067054F"/>
    <w:rsid w:val="00670A51"/>
    <w:rsid w:val="00672AA0"/>
    <w:rsid w:val="00675246"/>
    <w:rsid w:val="00675889"/>
    <w:rsid w:val="0068437A"/>
    <w:rsid w:val="00687B75"/>
    <w:rsid w:val="006909FB"/>
    <w:rsid w:val="00695256"/>
    <w:rsid w:val="00696019"/>
    <w:rsid w:val="006A223A"/>
    <w:rsid w:val="006A2845"/>
    <w:rsid w:val="006A339B"/>
    <w:rsid w:val="006B32A5"/>
    <w:rsid w:val="006B4F80"/>
    <w:rsid w:val="006B6FB9"/>
    <w:rsid w:val="006C0F99"/>
    <w:rsid w:val="006C3F72"/>
    <w:rsid w:val="006C4ED2"/>
    <w:rsid w:val="006C6B18"/>
    <w:rsid w:val="006C7435"/>
    <w:rsid w:val="006D3059"/>
    <w:rsid w:val="006D5AE8"/>
    <w:rsid w:val="006D62B4"/>
    <w:rsid w:val="006D75FE"/>
    <w:rsid w:val="006D7E1A"/>
    <w:rsid w:val="006E1D8C"/>
    <w:rsid w:val="006E5544"/>
    <w:rsid w:val="006E55CA"/>
    <w:rsid w:val="006E57F8"/>
    <w:rsid w:val="006E7B78"/>
    <w:rsid w:val="006F1932"/>
    <w:rsid w:val="006F3390"/>
    <w:rsid w:val="006F3A54"/>
    <w:rsid w:val="006F55D7"/>
    <w:rsid w:val="006F6EC4"/>
    <w:rsid w:val="006F715F"/>
    <w:rsid w:val="00700F81"/>
    <w:rsid w:val="00701ED3"/>
    <w:rsid w:val="007026CA"/>
    <w:rsid w:val="00705410"/>
    <w:rsid w:val="00707492"/>
    <w:rsid w:val="0071045C"/>
    <w:rsid w:val="00710638"/>
    <w:rsid w:val="00710B14"/>
    <w:rsid w:val="00712B33"/>
    <w:rsid w:val="0071333B"/>
    <w:rsid w:val="00715A8F"/>
    <w:rsid w:val="00717E6C"/>
    <w:rsid w:val="0072398A"/>
    <w:rsid w:val="00724BD8"/>
    <w:rsid w:val="00726894"/>
    <w:rsid w:val="00726C50"/>
    <w:rsid w:val="00726F79"/>
    <w:rsid w:val="00731B0C"/>
    <w:rsid w:val="00734101"/>
    <w:rsid w:val="00735488"/>
    <w:rsid w:val="00735E1F"/>
    <w:rsid w:val="00736339"/>
    <w:rsid w:val="00742C59"/>
    <w:rsid w:val="0074300F"/>
    <w:rsid w:val="007444C8"/>
    <w:rsid w:val="0074463A"/>
    <w:rsid w:val="00752B33"/>
    <w:rsid w:val="0076014B"/>
    <w:rsid w:val="0076231C"/>
    <w:rsid w:val="00762D8B"/>
    <w:rsid w:val="00767440"/>
    <w:rsid w:val="00773922"/>
    <w:rsid w:val="00775CAE"/>
    <w:rsid w:val="00784880"/>
    <w:rsid w:val="007917FA"/>
    <w:rsid w:val="00796731"/>
    <w:rsid w:val="0079780F"/>
    <w:rsid w:val="00797A55"/>
    <w:rsid w:val="007A2813"/>
    <w:rsid w:val="007A3715"/>
    <w:rsid w:val="007A5A75"/>
    <w:rsid w:val="007B02DB"/>
    <w:rsid w:val="007B04BA"/>
    <w:rsid w:val="007B0E95"/>
    <w:rsid w:val="007C1857"/>
    <w:rsid w:val="007C21AA"/>
    <w:rsid w:val="007C7218"/>
    <w:rsid w:val="007D0156"/>
    <w:rsid w:val="007D14D1"/>
    <w:rsid w:val="007E192C"/>
    <w:rsid w:val="007E472F"/>
    <w:rsid w:val="007E4865"/>
    <w:rsid w:val="007E4AC6"/>
    <w:rsid w:val="007E50C8"/>
    <w:rsid w:val="007E577B"/>
    <w:rsid w:val="007F019A"/>
    <w:rsid w:val="007F085F"/>
    <w:rsid w:val="007F122A"/>
    <w:rsid w:val="007F33FB"/>
    <w:rsid w:val="00801BBE"/>
    <w:rsid w:val="0080387C"/>
    <w:rsid w:val="00806235"/>
    <w:rsid w:val="0080628D"/>
    <w:rsid w:val="00806C27"/>
    <w:rsid w:val="0080722A"/>
    <w:rsid w:val="008160BF"/>
    <w:rsid w:val="00816C92"/>
    <w:rsid w:val="00817DDE"/>
    <w:rsid w:val="00821F35"/>
    <w:rsid w:val="00824CFD"/>
    <w:rsid w:val="0083103A"/>
    <w:rsid w:val="00833C97"/>
    <w:rsid w:val="00836624"/>
    <w:rsid w:val="008474DD"/>
    <w:rsid w:val="008572F2"/>
    <w:rsid w:val="00860C60"/>
    <w:rsid w:val="0086119D"/>
    <w:rsid w:val="00863F4C"/>
    <w:rsid w:val="0086578B"/>
    <w:rsid w:val="00871A5A"/>
    <w:rsid w:val="00871FAC"/>
    <w:rsid w:val="008736C5"/>
    <w:rsid w:val="00873E5F"/>
    <w:rsid w:val="00880873"/>
    <w:rsid w:val="008853FC"/>
    <w:rsid w:val="00891640"/>
    <w:rsid w:val="00896ACB"/>
    <w:rsid w:val="008B11C6"/>
    <w:rsid w:val="008B3D39"/>
    <w:rsid w:val="008B45BB"/>
    <w:rsid w:val="008B69A9"/>
    <w:rsid w:val="008C2E61"/>
    <w:rsid w:val="008C4603"/>
    <w:rsid w:val="008C65AF"/>
    <w:rsid w:val="008C79B5"/>
    <w:rsid w:val="008D3F36"/>
    <w:rsid w:val="008D4242"/>
    <w:rsid w:val="008D7F9F"/>
    <w:rsid w:val="008E2817"/>
    <w:rsid w:val="008E5698"/>
    <w:rsid w:val="008E6974"/>
    <w:rsid w:val="008E6D5E"/>
    <w:rsid w:val="008E71C4"/>
    <w:rsid w:val="008E72C6"/>
    <w:rsid w:val="008F0FFF"/>
    <w:rsid w:val="008F1576"/>
    <w:rsid w:val="008F2F86"/>
    <w:rsid w:val="008F3E94"/>
    <w:rsid w:val="008F5789"/>
    <w:rsid w:val="00901199"/>
    <w:rsid w:val="0090151B"/>
    <w:rsid w:val="009074F0"/>
    <w:rsid w:val="009156D2"/>
    <w:rsid w:val="0092316B"/>
    <w:rsid w:val="0092685F"/>
    <w:rsid w:val="0092743E"/>
    <w:rsid w:val="009316EC"/>
    <w:rsid w:val="009325A2"/>
    <w:rsid w:val="00933262"/>
    <w:rsid w:val="00934AC7"/>
    <w:rsid w:val="00935561"/>
    <w:rsid w:val="009414B7"/>
    <w:rsid w:val="00941E7D"/>
    <w:rsid w:val="0094291E"/>
    <w:rsid w:val="0094296E"/>
    <w:rsid w:val="009442E0"/>
    <w:rsid w:val="00946133"/>
    <w:rsid w:val="00950293"/>
    <w:rsid w:val="0095502B"/>
    <w:rsid w:val="00957900"/>
    <w:rsid w:val="0096130D"/>
    <w:rsid w:val="00961410"/>
    <w:rsid w:val="00961AEB"/>
    <w:rsid w:val="00962B1E"/>
    <w:rsid w:val="00964EE1"/>
    <w:rsid w:val="009653DC"/>
    <w:rsid w:val="009655A6"/>
    <w:rsid w:val="0096565D"/>
    <w:rsid w:val="00973AFB"/>
    <w:rsid w:val="00973E5F"/>
    <w:rsid w:val="009762CA"/>
    <w:rsid w:val="0097673D"/>
    <w:rsid w:val="00976CA0"/>
    <w:rsid w:val="0098062A"/>
    <w:rsid w:val="00982909"/>
    <w:rsid w:val="009829D2"/>
    <w:rsid w:val="009932C5"/>
    <w:rsid w:val="00996518"/>
    <w:rsid w:val="009A04FC"/>
    <w:rsid w:val="009A5F02"/>
    <w:rsid w:val="009A7A63"/>
    <w:rsid w:val="009B1271"/>
    <w:rsid w:val="009B14EA"/>
    <w:rsid w:val="009B1871"/>
    <w:rsid w:val="009B1FA7"/>
    <w:rsid w:val="009B69A0"/>
    <w:rsid w:val="009B73C3"/>
    <w:rsid w:val="009C1CC0"/>
    <w:rsid w:val="009C39DE"/>
    <w:rsid w:val="009C773D"/>
    <w:rsid w:val="009D1F49"/>
    <w:rsid w:val="009D34CE"/>
    <w:rsid w:val="009E16EE"/>
    <w:rsid w:val="009E264D"/>
    <w:rsid w:val="009E2F2E"/>
    <w:rsid w:val="009F4361"/>
    <w:rsid w:val="009F45DF"/>
    <w:rsid w:val="009F786C"/>
    <w:rsid w:val="00A006C3"/>
    <w:rsid w:val="00A009F6"/>
    <w:rsid w:val="00A030CF"/>
    <w:rsid w:val="00A03F99"/>
    <w:rsid w:val="00A06953"/>
    <w:rsid w:val="00A101A1"/>
    <w:rsid w:val="00A1335A"/>
    <w:rsid w:val="00A15D43"/>
    <w:rsid w:val="00A17666"/>
    <w:rsid w:val="00A17FCC"/>
    <w:rsid w:val="00A234E9"/>
    <w:rsid w:val="00A24CC5"/>
    <w:rsid w:val="00A25A9E"/>
    <w:rsid w:val="00A312B9"/>
    <w:rsid w:val="00A321DE"/>
    <w:rsid w:val="00A347CF"/>
    <w:rsid w:val="00A37913"/>
    <w:rsid w:val="00A407EB"/>
    <w:rsid w:val="00A43C33"/>
    <w:rsid w:val="00A46902"/>
    <w:rsid w:val="00A46B63"/>
    <w:rsid w:val="00A50228"/>
    <w:rsid w:val="00A52BF3"/>
    <w:rsid w:val="00A54B8D"/>
    <w:rsid w:val="00A63E81"/>
    <w:rsid w:val="00A66970"/>
    <w:rsid w:val="00A734ED"/>
    <w:rsid w:val="00A735A0"/>
    <w:rsid w:val="00A7528D"/>
    <w:rsid w:val="00A75316"/>
    <w:rsid w:val="00A77110"/>
    <w:rsid w:val="00A82414"/>
    <w:rsid w:val="00A85AFC"/>
    <w:rsid w:val="00A87D28"/>
    <w:rsid w:val="00AA34AC"/>
    <w:rsid w:val="00AA3CCC"/>
    <w:rsid w:val="00AA4DB2"/>
    <w:rsid w:val="00AA589E"/>
    <w:rsid w:val="00AB0585"/>
    <w:rsid w:val="00AB0EE8"/>
    <w:rsid w:val="00AB476A"/>
    <w:rsid w:val="00AB607F"/>
    <w:rsid w:val="00AC5A7B"/>
    <w:rsid w:val="00AD2223"/>
    <w:rsid w:val="00AD266F"/>
    <w:rsid w:val="00AD53A0"/>
    <w:rsid w:val="00AD5FF9"/>
    <w:rsid w:val="00AD6448"/>
    <w:rsid w:val="00AD7D0F"/>
    <w:rsid w:val="00AE3632"/>
    <w:rsid w:val="00AE5A71"/>
    <w:rsid w:val="00AE6A9D"/>
    <w:rsid w:val="00AE725E"/>
    <w:rsid w:val="00AE7715"/>
    <w:rsid w:val="00AE7892"/>
    <w:rsid w:val="00AF031F"/>
    <w:rsid w:val="00AF3993"/>
    <w:rsid w:val="00AF3AE8"/>
    <w:rsid w:val="00AF6920"/>
    <w:rsid w:val="00B07480"/>
    <w:rsid w:val="00B10ABC"/>
    <w:rsid w:val="00B11949"/>
    <w:rsid w:val="00B11B60"/>
    <w:rsid w:val="00B14CDA"/>
    <w:rsid w:val="00B202EF"/>
    <w:rsid w:val="00B24AA6"/>
    <w:rsid w:val="00B25103"/>
    <w:rsid w:val="00B339F2"/>
    <w:rsid w:val="00B33B1D"/>
    <w:rsid w:val="00B43CBE"/>
    <w:rsid w:val="00B44546"/>
    <w:rsid w:val="00B45E63"/>
    <w:rsid w:val="00B51749"/>
    <w:rsid w:val="00B51CA4"/>
    <w:rsid w:val="00B52C3C"/>
    <w:rsid w:val="00B53E5E"/>
    <w:rsid w:val="00B674FC"/>
    <w:rsid w:val="00B753DE"/>
    <w:rsid w:val="00B77111"/>
    <w:rsid w:val="00B77B79"/>
    <w:rsid w:val="00B84769"/>
    <w:rsid w:val="00B85A55"/>
    <w:rsid w:val="00B94CEB"/>
    <w:rsid w:val="00B9608C"/>
    <w:rsid w:val="00BA2A4F"/>
    <w:rsid w:val="00BA2CEB"/>
    <w:rsid w:val="00BA30B5"/>
    <w:rsid w:val="00BA6796"/>
    <w:rsid w:val="00BA6A74"/>
    <w:rsid w:val="00BB1AE4"/>
    <w:rsid w:val="00BB5974"/>
    <w:rsid w:val="00BB6758"/>
    <w:rsid w:val="00BC2EBB"/>
    <w:rsid w:val="00BC3F13"/>
    <w:rsid w:val="00BC4F2B"/>
    <w:rsid w:val="00BC54DD"/>
    <w:rsid w:val="00BC7DA9"/>
    <w:rsid w:val="00BD4162"/>
    <w:rsid w:val="00BD4446"/>
    <w:rsid w:val="00BD5DF0"/>
    <w:rsid w:val="00BE0BD1"/>
    <w:rsid w:val="00BE25D6"/>
    <w:rsid w:val="00BE38F3"/>
    <w:rsid w:val="00BE40E1"/>
    <w:rsid w:val="00BE5F0A"/>
    <w:rsid w:val="00BE6275"/>
    <w:rsid w:val="00BF1F14"/>
    <w:rsid w:val="00BF64E5"/>
    <w:rsid w:val="00BF6FF5"/>
    <w:rsid w:val="00BF7072"/>
    <w:rsid w:val="00C05CBF"/>
    <w:rsid w:val="00C06668"/>
    <w:rsid w:val="00C1347B"/>
    <w:rsid w:val="00C14E54"/>
    <w:rsid w:val="00C16026"/>
    <w:rsid w:val="00C1639D"/>
    <w:rsid w:val="00C16F97"/>
    <w:rsid w:val="00C230F7"/>
    <w:rsid w:val="00C24342"/>
    <w:rsid w:val="00C265BD"/>
    <w:rsid w:val="00C26B22"/>
    <w:rsid w:val="00C27517"/>
    <w:rsid w:val="00C303FE"/>
    <w:rsid w:val="00C314AB"/>
    <w:rsid w:val="00C3691E"/>
    <w:rsid w:val="00C4366D"/>
    <w:rsid w:val="00C46867"/>
    <w:rsid w:val="00C46F63"/>
    <w:rsid w:val="00C4772D"/>
    <w:rsid w:val="00C5011A"/>
    <w:rsid w:val="00C53F5F"/>
    <w:rsid w:val="00C61826"/>
    <w:rsid w:val="00C63321"/>
    <w:rsid w:val="00C67F07"/>
    <w:rsid w:val="00C75516"/>
    <w:rsid w:val="00C75FA5"/>
    <w:rsid w:val="00C76B44"/>
    <w:rsid w:val="00C76D27"/>
    <w:rsid w:val="00C90D0B"/>
    <w:rsid w:val="00C924BA"/>
    <w:rsid w:val="00C93703"/>
    <w:rsid w:val="00C94C28"/>
    <w:rsid w:val="00C95173"/>
    <w:rsid w:val="00C959E1"/>
    <w:rsid w:val="00CA1DAC"/>
    <w:rsid w:val="00CB0066"/>
    <w:rsid w:val="00CB2760"/>
    <w:rsid w:val="00CB34D9"/>
    <w:rsid w:val="00CB5278"/>
    <w:rsid w:val="00CB624E"/>
    <w:rsid w:val="00CC4C80"/>
    <w:rsid w:val="00CC5558"/>
    <w:rsid w:val="00CD2A83"/>
    <w:rsid w:val="00CD4C65"/>
    <w:rsid w:val="00CD54CC"/>
    <w:rsid w:val="00CD62F7"/>
    <w:rsid w:val="00CD7812"/>
    <w:rsid w:val="00CE2E68"/>
    <w:rsid w:val="00CE5978"/>
    <w:rsid w:val="00CF041B"/>
    <w:rsid w:val="00CF1DDB"/>
    <w:rsid w:val="00CF4432"/>
    <w:rsid w:val="00CF473B"/>
    <w:rsid w:val="00CF4BE6"/>
    <w:rsid w:val="00CF50DA"/>
    <w:rsid w:val="00CF5BE0"/>
    <w:rsid w:val="00CF6366"/>
    <w:rsid w:val="00CF669F"/>
    <w:rsid w:val="00CF69CB"/>
    <w:rsid w:val="00D0425A"/>
    <w:rsid w:val="00D056C1"/>
    <w:rsid w:val="00D06DB9"/>
    <w:rsid w:val="00D06E13"/>
    <w:rsid w:val="00D1004D"/>
    <w:rsid w:val="00D1183D"/>
    <w:rsid w:val="00D13806"/>
    <w:rsid w:val="00D20CBE"/>
    <w:rsid w:val="00D21318"/>
    <w:rsid w:val="00D21DF7"/>
    <w:rsid w:val="00D267DC"/>
    <w:rsid w:val="00D30661"/>
    <w:rsid w:val="00D309CA"/>
    <w:rsid w:val="00D348E1"/>
    <w:rsid w:val="00D35569"/>
    <w:rsid w:val="00D45056"/>
    <w:rsid w:val="00D45B57"/>
    <w:rsid w:val="00D45B69"/>
    <w:rsid w:val="00D47A18"/>
    <w:rsid w:val="00D55B62"/>
    <w:rsid w:val="00D56EBB"/>
    <w:rsid w:val="00D62DF1"/>
    <w:rsid w:val="00D64006"/>
    <w:rsid w:val="00D72433"/>
    <w:rsid w:val="00D7368D"/>
    <w:rsid w:val="00D749AC"/>
    <w:rsid w:val="00D776F7"/>
    <w:rsid w:val="00D82618"/>
    <w:rsid w:val="00D838A9"/>
    <w:rsid w:val="00D908E3"/>
    <w:rsid w:val="00D94283"/>
    <w:rsid w:val="00D96647"/>
    <w:rsid w:val="00D96E92"/>
    <w:rsid w:val="00DA1E24"/>
    <w:rsid w:val="00DA4E6A"/>
    <w:rsid w:val="00DA5060"/>
    <w:rsid w:val="00DA5246"/>
    <w:rsid w:val="00DA69AF"/>
    <w:rsid w:val="00DB08C4"/>
    <w:rsid w:val="00DB2516"/>
    <w:rsid w:val="00DB382E"/>
    <w:rsid w:val="00DB5045"/>
    <w:rsid w:val="00DB57AC"/>
    <w:rsid w:val="00DB7CBC"/>
    <w:rsid w:val="00DC111F"/>
    <w:rsid w:val="00DC1CB3"/>
    <w:rsid w:val="00DC3A87"/>
    <w:rsid w:val="00DD3599"/>
    <w:rsid w:val="00DE0C4D"/>
    <w:rsid w:val="00DE102F"/>
    <w:rsid w:val="00DE42C2"/>
    <w:rsid w:val="00DE619B"/>
    <w:rsid w:val="00DE6EE7"/>
    <w:rsid w:val="00DF200C"/>
    <w:rsid w:val="00DF69FB"/>
    <w:rsid w:val="00DF7DDB"/>
    <w:rsid w:val="00DF7ECE"/>
    <w:rsid w:val="00E02368"/>
    <w:rsid w:val="00E03314"/>
    <w:rsid w:val="00E04425"/>
    <w:rsid w:val="00E0610A"/>
    <w:rsid w:val="00E16A87"/>
    <w:rsid w:val="00E16ECC"/>
    <w:rsid w:val="00E178DE"/>
    <w:rsid w:val="00E20CCC"/>
    <w:rsid w:val="00E24D6F"/>
    <w:rsid w:val="00E25A0C"/>
    <w:rsid w:val="00E310B9"/>
    <w:rsid w:val="00E3263C"/>
    <w:rsid w:val="00E33A6C"/>
    <w:rsid w:val="00E33E89"/>
    <w:rsid w:val="00E351F1"/>
    <w:rsid w:val="00E37655"/>
    <w:rsid w:val="00E40FAB"/>
    <w:rsid w:val="00E447E7"/>
    <w:rsid w:val="00E50901"/>
    <w:rsid w:val="00E547D0"/>
    <w:rsid w:val="00E55E6D"/>
    <w:rsid w:val="00E6310E"/>
    <w:rsid w:val="00E66D3A"/>
    <w:rsid w:val="00E679EA"/>
    <w:rsid w:val="00E739A0"/>
    <w:rsid w:val="00E762DE"/>
    <w:rsid w:val="00E828BD"/>
    <w:rsid w:val="00E847E7"/>
    <w:rsid w:val="00E87CF5"/>
    <w:rsid w:val="00E91103"/>
    <w:rsid w:val="00E923B6"/>
    <w:rsid w:val="00E9243C"/>
    <w:rsid w:val="00E947AE"/>
    <w:rsid w:val="00E94F84"/>
    <w:rsid w:val="00E9608D"/>
    <w:rsid w:val="00EA101B"/>
    <w:rsid w:val="00EA33B4"/>
    <w:rsid w:val="00EA544D"/>
    <w:rsid w:val="00EA68B5"/>
    <w:rsid w:val="00EB2C06"/>
    <w:rsid w:val="00EB7336"/>
    <w:rsid w:val="00EB7C98"/>
    <w:rsid w:val="00EC0AB0"/>
    <w:rsid w:val="00EC5192"/>
    <w:rsid w:val="00EC67D6"/>
    <w:rsid w:val="00EC7983"/>
    <w:rsid w:val="00EC7A8C"/>
    <w:rsid w:val="00ED5EE1"/>
    <w:rsid w:val="00ED61B5"/>
    <w:rsid w:val="00ED6971"/>
    <w:rsid w:val="00ED6B92"/>
    <w:rsid w:val="00EE31A9"/>
    <w:rsid w:val="00EE7F0F"/>
    <w:rsid w:val="00EF1855"/>
    <w:rsid w:val="00EF5EA0"/>
    <w:rsid w:val="00EF78D1"/>
    <w:rsid w:val="00F00868"/>
    <w:rsid w:val="00F0293F"/>
    <w:rsid w:val="00F02E41"/>
    <w:rsid w:val="00F03DAB"/>
    <w:rsid w:val="00F05542"/>
    <w:rsid w:val="00F10F0E"/>
    <w:rsid w:val="00F11022"/>
    <w:rsid w:val="00F131E4"/>
    <w:rsid w:val="00F13A65"/>
    <w:rsid w:val="00F16A9A"/>
    <w:rsid w:val="00F16F82"/>
    <w:rsid w:val="00F20866"/>
    <w:rsid w:val="00F25C54"/>
    <w:rsid w:val="00F26662"/>
    <w:rsid w:val="00F27D93"/>
    <w:rsid w:val="00F30246"/>
    <w:rsid w:val="00F30B55"/>
    <w:rsid w:val="00F317AB"/>
    <w:rsid w:val="00F3295B"/>
    <w:rsid w:val="00F34C31"/>
    <w:rsid w:val="00F34CF8"/>
    <w:rsid w:val="00F4424F"/>
    <w:rsid w:val="00F46A00"/>
    <w:rsid w:val="00F50458"/>
    <w:rsid w:val="00F50FE4"/>
    <w:rsid w:val="00F54810"/>
    <w:rsid w:val="00F561C5"/>
    <w:rsid w:val="00F56DF0"/>
    <w:rsid w:val="00F624CB"/>
    <w:rsid w:val="00F62A99"/>
    <w:rsid w:val="00F678FA"/>
    <w:rsid w:val="00F70A6F"/>
    <w:rsid w:val="00F7514C"/>
    <w:rsid w:val="00F7523A"/>
    <w:rsid w:val="00F801A5"/>
    <w:rsid w:val="00F819E5"/>
    <w:rsid w:val="00F83214"/>
    <w:rsid w:val="00F84FD7"/>
    <w:rsid w:val="00F91B74"/>
    <w:rsid w:val="00F94B0F"/>
    <w:rsid w:val="00F94D58"/>
    <w:rsid w:val="00FA06E2"/>
    <w:rsid w:val="00FA19B7"/>
    <w:rsid w:val="00FA210C"/>
    <w:rsid w:val="00FA2549"/>
    <w:rsid w:val="00FA3B4C"/>
    <w:rsid w:val="00FA496D"/>
    <w:rsid w:val="00FB003C"/>
    <w:rsid w:val="00FB1892"/>
    <w:rsid w:val="00FB28A3"/>
    <w:rsid w:val="00FB53BD"/>
    <w:rsid w:val="00FB6B1D"/>
    <w:rsid w:val="00FB6BBF"/>
    <w:rsid w:val="00FC11F8"/>
    <w:rsid w:val="00FE60B5"/>
    <w:rsid w:val="00FE61BE"/>
    <w:rsid w:val="00FE67BA"/>
    <w:rsid w:val="00FF032A"/>
    <w:rsid w:val="00FF4424"/>
    <w:rsid w:val="00FF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28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79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799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F79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F79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2F799B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F799B"/>
    <w:rPr>
      <w:rFonts w:ascii="Courier New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9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99B"/>
    <w:pPr>
      <w:widowControl w:val="0"/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F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2F799B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paragraph" w:customStyle="1" w:styleId="a8">
    <w:name w:val="Стиль"/>
    <w:rsid w:val="002F799B"/>
    <w:pPr>
      <w:widowControl w:val="0"/>
      <w:suppressAutoHyphens/>
    </w:pPr>
    <w:rPr>
      <w:rFonts w:ascii="Calibri" w:eastAsia="Arial Unicode MS" w:hAnsi="Calibri" w:cs="font190"/>
      <w:kern w:val="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F79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99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5502B"/>
    <w:pPr>
      <w:ind w:left="720"/>
      <w:contextualSpacing/>
    </w:pPr>
  </w:style>
  <w:style w:type="paragraph" w:customStyle="1" w:styleId="ConsPlusNormal">
    <w:name w:val="ConsPlusNormal"/>
    <w:rsid w:val="005662FD"/>
    <w:pPr>
      <w:widowControl w:val="0"/>
      <w:suppressAutoHyphens/>
    </w:pPr>
    <w:rPr>
      <w:rFonts w:ascii="Calibri" w:eastAsia="Arial Unicode MS" w:hAnsi="Calibri" w:cs="font373"/>
      <w:kern w:val="1"/>
      <w:lang w:eastAsia="ar-SA"/>
    </w:rPr>
  </w:style>
  <w:style w:type="paragraph" w:customStyle="1" w:styleId="21">
    <w:name w:val="Основной текст с отступом 21"/>
    <w:basedOn w:val="a"/>
    <w:rsid w:val="005662FD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character" w:styleId="ac">
    <w:name w:val="Emphasis"/>
    <w:uiPriority w:val="20"/>
    <w:qFormat/>
    <w:rsid w:val="005662FD"/>
    <w:rPr>
      <w:i/>
      <w:iCs/>
    </w:rPr>
  </w:style>
  <w:style w:type="character" w:styleId="ad">
    <w:name w:val="Hyperlink"/>
    <w:rsid w:val="00F34C31"/>
    <w:rPr>
      <w:color w:val="0000FF"/>
      <w:u w:val="single"/>
    </w:rPr>
  </w:style>
  <w:style w:type="paragraph" w:styleId="ae">
    <w:name w:val="Body Text"/>
    <w:basedOn w:val="a"/>
    <w:link w:val="af"/>
    <w:rsid w:val="00A321DE"/>
    <w:pPr>
      <w:suppressAutoHyphens/>
      <w:spacing w:after="120" w:line="100" w:lineRule="atLeast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321D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4041B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9655A6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ConsTitle">
    <w:name w:val="ConsTitle"/>
    <w:rsid w:val="00D45B57"/>
    <w:pPr>
      <w:widowControl w:val="0"/>
      <w:suppressAutoHyphens/>
    </w:pPr>
    <w:rPr>
      <w:rFonts w:ascii="Calibri" w:eastAsia="Arial Unicode MS" w:hAnsi="Calibri" w:cs="font373"/>
      <w:kern w:val="1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5E10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10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624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4CB"/>
  </w:style>
  <w:style w:type="paragraph" w:styleId="af0">
    <w:name w:val="header"/>
    <w:basedOn w:val="a"/>
    <w:link w:val="af1"/>
    <w:uiPriority w:val="99"/>
    <w:semiHidden/>
    <w:unhideWhenUsed/>
    <w:rsid w:val="000978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978C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978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978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13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7810-899C-4B67-B075-DBE9F9C4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12</cp:revision>
  <cp:lastPrinted>2019-01-28T12:59:00Z</cp:lastPrinted>
  <dcterms:created xsi:type="dcterms:W3CDTF">2019-01-28T12:58:00Z</dcterms:created>
  <dcterms:modified xsi:type="dcterms:W3CDTF">2019-01-28T13:06:00Z</dcterms:modified>
</cp:coreProperties>
</file>