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7" w:rsidRDefault="00132F67" w:rsidP="00DE102F">
      <w:pPr>
        <w:tabs>
          <w:tab w:val="left" w:pos="4148"/>
          <w:tab w:val="center" w:pos="4762"/>
        </w:tabs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590550"/>
            <wp:effectExtent l="0" t="0" r="0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38" w:rsidRPr="00160D9B" w:rsidRDefault="00910638" w:rsidP="00DE102F">
      <w:pPr>
        <w:tabs>
          <w:tab w:val="left" w:pos="4148"/>
          <w:tab w:val="center" w:pos="4762"/>
        </w:tabs>
        <w:jc w:val="center"/>
        <w:rPr>
          <w:b/>
          <w:sz w:val="16"/>
          <w:szCs w:val="16"/>
        </w:rPr>
      </w:pP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</w:t>
      </w:r>
    </w:p>
    <w:p w:rsidR="00132F67" w:rsidRPr="00B46819" w:rsidRDefault="00132F67" w:rsidP="00132F67">
      <w:pPr>
        <w:jc w:val="center"/>
        <w:rPr>
          <w:b/>
          <w:sz w:val="22"/>
          <w:szCs w:val="22"/>
        </w:rPr>
      </w:pPr>
    </w:p>
    <w:p w:rsidR="00132F67" w:rsidRDefault="00132F67" w:rsidP="00132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2F67" w:rsidRPr="00B46819" w:rsidRDefault="00132F67" w:rsidP="00132F67">
      <w:pPr>
        <w:jc w:val="center"/>
        <w:rPr>
          <w:b/>
          <w:sz w:val="24"/>
          <w:szCs w:val="24"/>
        </w:rPr>
      </w:pPr>
    </w:p>
    <w:p w:rsidR="005E28CE" w:rsidRDefault="005E28CE" w:rsidP="005E28CE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 25  апреля  2019 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398-63/3</w:t>
      </w:r>
    </w:p>
    <w:p w:rsidR="0019132C" w:rsidRDefault="0019132C" w:rsidP="00132F67">
      <w:pPr>
        <w:jc w:val="center"/>
        <w:rPr>
          <w:sz w:val="24"/>
          <w:szCs w:val="24"/>
        </w:rPr>
      </w:pPr>
    </w:p>
    <w:p w:rsidR="00132F67" w:rsidRDefault="00132F67" w:rsidP="00132F6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Динская</w:t>
      </w:r>
    </w:p>
    <w:p w:rsidR="00132F67" w:rsidRDefault="00132F67" w:rsidP="00132F67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472D69" w:rsidRDefault="00472D69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Динского сельского </w:t>
      </w:r>
    </w:p>
    <w:p w:rsidR="00472D69" w:rsidRDefault="00472D69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20.10.2017 №237-38/3 </w:t>
      </w:r>
    </w:p>
    <w:p w:rsidR="002460FF" w:rsidRDefault="00C21BCE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460FF">
        <w:rPr>
          <w:rFonts w:ascii="Times New Roman" w:hAnsi="Times New Roman"/>
          <w:b/>
          <w:sz w:val="28"/>
        </w:rPr>
        <w:t xml:space="preserve">О создании административной комиссии Динского </w:t>
      </w:r>
    </w:p>
    <w:p w:rsidR="005C6FD1" w:rsidRDefault="002460FF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Динского района</w:t>
      </w:r>
      <w:r w:rsidR="00C21BCE">
        <w:rPr>
          <w:rFonts w:ascii="Times New Roman" w:hAnsi="Times New Roman"/>
          <w:b/>
          <w:sz w:val="28"/>
        </w:rPr>
        <w:t>»</w:t>
      </w:r>
    </w:p>
    <w:p w:rsidR="00D56623" w:rsidRDefault="00D56623" w:rsidP="005C6FD1">
      <w:pPr>
        <w:pStyle w:val="a5"/>
        <w:jc w:val="center"/>
        <w:rPr>
          <w:rFonts w:ascii="Times New Roman" w:hAnsi="Times New Roman"/>
          <w:b/>
          <w:sz w:val="28"/>
        </w:rPr>
      </w:pPr>
    </w:p>
    <w:p w:rsidR="00E8524F" w:rsidRPr="00E8524F" w:rsidRDefault="002460FF" w:rsidP="00E8524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8524F">
        <w:rPr>
          <w:b w:val="0"/>
          <w:sz w:val="28"/>
          <w:szCs w:val="28"/>
        </w:rPr>
        <w:t>В соответствии с</w:t>
      </w:r>
      <w:r w:rsidR="00E8524F" w:rsidRPr="00E8524F">
        <w:rPr>
          <w:b w:val="0"/>
          <w:sz w:val="28"/>
          <w:szCs w:val="28"/>
        </w:rPr>
        <w:t>о статьей 22.1 Кодекса Российской Федерации об административных правонарушениях</w:t>
      </w:r>
      <w:r w:rsidR="00E8524F"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</w:t>
      </w:r>
      <w:r w:rsidR="0073033E" w:rsidRPr="00E8524F">
        <w:rPr>
          <w:b w:val="0"/>
          <w:sz w:val="28"/>
          <w:szCs w:val="28"/>
        </w:rPr>
        <w:t>ативных правонарушениях»,</w:t>
      </w:r>
      <w:r w:rsidR="00E8524F">
        <w:rPr>
          <w:b w:val="0"/>
          <w:sz w:val="28"/>
          <w:szCs w:val="28"/>
        </w:rPr>
        <w:t xml:space="preserve"> статье</w:t>
      </w:r>
      <w:r w:rsidR="00CD3CB5">
        <w:rPr>
          <w:b w:val="0"/>
          <w:sz w:val="28"/>
          <w:szCs w:val="28"/>
        </w:rPr>
        <w:t>й</w:t>
      </w:r>
      <w:r w:rsidR="00E8524F">
        <w:rPr>
          <w:b w:val="0"/>
          <w:sz w:val="28"/>
          <w:szCs w:val="28"/>
        </w:rPr>
        <w:t xml:space="preserve"> 8 Закона Краснодарского края</w:t>
      </w:r>
      <w:r w:rsidR="0073033E" w:rsidRPr="00E8524F">
        <w:rPr>
          <w:b w:val="0"/>
          <w:sz w:val="28"/>
          <w:szCs w:val="28"/>
        </w:rPr>
        <w:t xml:space="preserve"> </w:t>
      </w:r>
      <w:r w:rsidRPr="00E8524F">
        <w:rPr>
          <w:b w:val="0"/>
          <w:sz w:val="28"/>
          <w:szCs w:val="28"/>
        </w:rPr>
        <w:t>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Динского сельского поселения Динского района, Совет Динского сельского поселения Динского района  р е ш и л:</w:t>
      </w:r>
    </w:p>
    <w:p w:rsidR="00472D69" w:rsidRPr="00E8524F" w:rsidRDefault="00E8524F" w:rsidP="007878B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72D69" w:rsidRPr="00E8524F">
        <w:rPr>
          <w:b w:val="0"/>
          <w:sz w:val="28"/>
          <w:szCs w:val="28"/>
        </w:rPr>
        <w:t xml:space="preserve">Внести в </w:t>
      </w:r>
      <w:r w:rsidR="00472D69" w:rsidRPr="00E8524F">
        <w:rPr>
          <w:b w:val="0"/>
          <w:sz w:val="28"/>
        </w:rPr>
        <w:t>решение Совета Динского сельского поселения Динского района от 20.10.2017 №237-38/3 «О создании административной комиссии Динского сельского поселения Динского района</w:t>
      </w:r>
      <w:r w:rsidR="00D571F7">
        <w:rPr>
          <w:b w:val="0"/>
          <w:sz w:val="28"/>
        </w:rPr>
        <w:t>»</w:t>
      </w:r>
      <w:r w:rsidR="00472D69" w:rsidRPr="00E8524F">
        <w:rPr>
          <w:b w:val="0"/>
          <w:sz w:val="28"/>
          <w:szCs w:val="28"/>
        </w:rPr>
        <w:t xml:space="preserve"> следующие изменения:</w:t>
      </w:r>
    </w:p>
    <w:p w:rsidR="00D571F7" w:rsidRDefault="00472D69" w:rsidP="007878B5">
      <w:pPr>
        <w:pStyle w:val="ac"/>
        <w:numPr>
          <w:ilvl w:val="1"/>
          <w:numId w:val="11"/>
        </w:numPr>
        <w:ind w:left="0" w:firstLine="708"/>
        <w:jc w:val="both"/>
        <w:rPr>
          <w:sz w:val="28"/>
          <w:szCs w:val="28"/>
        </w:rPr>
      </w:pPr>
      <w:r w:rsidRPr="00E8524F">
        <w:rPr>
          <w:sz w:val="28"/>
          <w:szCs w:val="28"/>
        </w:rPr>
        <w:t xml:space="preserve">Пункт 1 </w:t>
      </w:r>
      <w:r w:rsidR="00E8524F">
        <w:rPr>
          <w:sz w:val="28"/>
          <w:szCs w:val="28"/>
        </w:rPr>
        <w:t xml:space="preserve">решения </w:t>
      </w:r>
      <w:r w:rsidR="00D571F7">
        <w:rPr>
          <w:sz w:val="28"/>
          <w:szCs w:val="28"/>
        </w:rPr>
        <w:t>изложить в следующей редакции:</w:t>
      </w:r>
    </w:p>
    <w:p w:rsidR="002460FF" w:rsidRPr="00D571F7" w:rsidRDefault="00D571F7" w:rsidP="007878B5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02FFB" w:rsidRPr="00D571F7">
        <w:rPr>
          <w:sz w:val="28"/>
          <w:szCs w:val="28"/>
        </w:rPr>
        <w:t xml:space="preserve">Создать </w:t>
      </w:r>
      <w:r w:rsidR="00DE70C5" w:rsidRPr="00D571F7">
        <w:rPr>
          <w:sz w:val="28"/>
          <w:szCs w:val="28"/>
        </w:rPr>
        <w:t xml:space="preserve">административную комиссию </w:t>
      </w:r>
      <w:r w:rsidR="002460FF" w:rsidRPr="00D571F7">
        <w:rPr>
          <w:sz w:val="28"/>
          <w:szCs w:val="28"/>
        </w:rPr>
        <w:t>Динск</w:t>
      </w:r>
      <w:r w:rsidR="00DE70C5" w:rsidRPr="00D571F7">
        <w:rPr>
          <w:sz w:val="28"/>
          <w:szCs w:val="28"/>
        </w:rPr>
        <w:t>ого</w:t>
      </w:r>
      <w:r w:rsidR="00C21BCE" w:rsidRPr="00D571F7">
        <w:rPr>
          <w:sz w:val="28"/>
          <w:szCs w:val="28"/>
        </w:rPr>
        <w:t xml:space="preserve"> сельского поселения</w:t>
      </w:r>
      <w:r w:rsidR="002460FF" w:rsidRPr="00D571F7">
        <w:rPr>
          <w:sz w:val="28"/>
          <w:szCs w:val="28"/>
        </w:rPr>
        <w:t xml:space="preserve"> Динского района </w:t>
      </w:r>
      <w:r w:rsidR="00CD3CB5">
        <w:rPr>
          <w:sz w:val="28"/>
          <w:szCs w:val="28"/>
        </w:rPr>
        <w:t xml:space="preserve">на срок полномочий Совета Динского сельского поселения Динского района 3-го созыва </w:t>
      </w:r>
      <w:r w:rsidR="00DE70C5" w:rsidRPr="00D571F7">
        <w:rPr>
          <w:sz w:val="28"/>
          <w:szCs w:val="28"/>
        </w:rPr>
        <w:t>и утвердить ее состав</w:t>
      </w:r>
      <w:r w:rsidR="00E8524F" w:rsidRPr="00D571F7">
        <w:rPr>
          <w:sz w:val="28"/>
          <w:szCs w:val="28"/>
        </w:rPr>
        <w:t xml:space="preserve"> </w:t>
      </w:r>
      <w:r w:rsidR="00160D9B">
        <w:rPr>
          <w:sz w:val="28"/>
          <w:szCs w:val="28"/>
        </w:rPr>
        <w:t xml:space="preserve">в количестве 17 человек </w:t>
      </w:r>
      <w:r w:rsidR="00E8524F" w:rsidRPr="00D571F7">
        <w:rPr>
          <w:sz w:val="28"/>
          <w:szCs w:val="28"/>
        </w:rPr>
        <w:t>(прилагается).</w:t>
      </w:r>
      <w:r w:rsidR="00472D69" w:rsidRPr="00D571F7">
        <w:rPr>
          <w:sz w:val="28"/>
          <w:szCs w:val="28"/>
        </w:rPr>
        <w:t>»</w:t>
      </w:r>
      <w:r w:rsidR="0052421B" w:rsidRPr="00D571F7">
        <w:rPr>
          <w:sz w:val="28"/>
          <w:szCs w:val="28"/>
        </w:rPr>
        <w:t>;</w:t>
      </w:r>
    </w:p>
    <w:p w:rsidR="00D571F7" w:rsidRPr="00D571F7" w:rsidRDefault="0052421B" w:rsidP="007878B5">
      <w:pPr>
        <w:pStyle w:val="ac"/>
        <w:numPr>
          <w:ilvl w:val="1"/>
          <w:numId w:val="11"/>
        </w:numPr>
        <w:tabs>
          <w:tab w:val="left" w:pos="630"/>
          <w:tab w:val="left" w:pos="993"/>
        </w:tabs>
        <w:ind w:left="0" w:firstLine="708"/>
        <w:jc w:val="both"/>
        <w:rPr>
          <w:sz w:val="28"/>
          <w:szCs w:val="28"/>
        </w:rPr>
      </w:pPr>
      <w:r w:rsidRPr="00D571F7">
        <w:rPr>
          <w:sz w:val="28"/>
          <w:szCs w:val="28"/>
        </w:rPr>
        <w:t>Пункты 2 и 3</w:t>
      </w:r>
      <w:r w:rsidR="00E8524F" w:rsidRPr="00D571F7">
        <w:rPr>
          <w:sz w:val="28"/>
          <w:szCs w:val="28"/>
        </w:rPr>
        <w:t xml:space="preserve"> решения</w:t>
      </w:r>
      <w:r w:rsidRPr="00D571F7">
        <w:rPr>
          <w:sz w:val="28"/>
          <w:szCs w:val="28"/>
        </w:rPr>
        <w:t xml:space="preserve"> исключить.</w:t>
      </w:r>
    </w:p>
    <w:p w:rsidR="00D571F7" w:rsidRPr="00D571F7" w:rsidRDefault="00902BAB" w:rsidP="007878B5">
      <w:pPr>
        <w:pStyle w:val="ac"/>
        <w:numPr>
          <w:ilvl w:val="0"/>
          <w:numId w:val="11"/>
        </w:numPr>
        <w:tabs>
          <w:tab w:val="left" w:pos="63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Динского сельского поселения Динского района (Литвинов) опубликовать настоящее решение</w:t>
      </w:r>
      <w:r w:rsidRPr="00902BAB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общественно-политической газете Динского района Краснодарского края «Трибуна».</w:t>
      </w:r>
    </w:p>
    <w:p w:rsidR="00D571F7" w:rsidRDefault="0052421B" w:rsidP="007878B5">
      <w:pPr>
        <w:pStyle w:val="ac"/>
        <w:numPr>
          <w:ilvl w:val="0"/>
          <w:numId w:val="11"/>
        </w:numPr>
        <w:tabs>
          <w:tab w:val="left" w:pos="630"/>
        </w:tabs>
        <w:ind w:left="0" w:firstLine="708"/>
        <w:jc w:val="both"/>
        <w:rPr>
          <w:sz w:val="28"/>
          <w:szCs w:val="28"/>
        </w:rPr>
      </w:pPr>
      <w:r w:rsidRPr="00D571F7">
        <w:rPr>
          <w:sz w:val="28"/>
          <w:szCs w:val="28"/>
        </w:rPr>
        <w:t>Контроль за выполнением настоящего решения возложить на комиссию по правовым вопросам (Вахнов).</w:t>
      </w:r>
    </w:p>
    <w:p w:rsidR="0052421B" w:rsidRPr="00D571F7" w:rsidRDefault="0052421B" w:rsidP="007878B5">
      <w:pPr>
        <w:pStyle w:val="ac"/>
        <w:numPr>
          <w:ilvl w:val="0"/>
          <w:numId w:val="11"/>
        </w:numPr>
        <w:tabs>
          <w:tab w:val="left" w:pos="630"/>
        </w:tabs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D571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2421B" w:rsidRDefault="0052421B" w:rsidP="00702FFB">
      <w:pPr>
        <w:ind w:firstLine="708"/>
        <w:jc w:val="both"/>
      </w:pPr>
    </w:p>
    <w:p w:rsidR="00B46819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Динского </w:t>
      </w:r>
    </w:p>
    <w:p w:rsidR="002460FF" w:rsidRPr="001F0399" w:rsidRDefault="002460FF" w:rsidP="002460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4681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Динского района     </w:t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D56623">
        <w:rPr>
          <w:bCs/>
          <w:sz w:val="28"/>
          <w:szCs w:val="28"/>
        </w:rPr>
        <w:t xml:space="preserve">       </w:t>
      </w:r>
      <w:r w:rsidR="0058312A">
        <w:rPr>
          <w:bCs/>
          <w:sz w:val="28"/>
          <w:szCs w:val="28"/>
        </w:rPr>
        <w:t>В.В.Костырин</w:t>
      </w:r>
    </w:p>
    <w:p w:rsidR="0052421B" w:rsidRDefault="0052421B" w:rsidP="002460FF">
      <w:pPr>
        <w:ind w:firstLine="855"/>
        <w:jc w:val="both"/>
        <w:rPr>
          <w:sz w:val="28"/>
          <w:szCs w:val="28"/>
        </w:rPr>
      </w:pPr>
    </w:p>
    <w:p w:rsidR="00B46819" w:rsidRDefault="002460FF" w:rsidP="005831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5B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D5B12">
        <w:rPr>
          <w:sz w:val="28"/>
          <w:szCs w:val="28"/>
        </w:rPr>
        <w:t xml:space="preserve">Динского </w:t>
      </w:r>
      <w:r w:rsidR="0015678F">
        <w:rPr>
          <w:sz w:val="28"/>
          <w:szCs w:val="28"/>
        </w:rPr>
        <w:t>с</w:t>
      </w:r>
      <w:r w:rsidRPr="00DD5B12">
        <w:rPr>
          <w:sz w:val="28"/>
          <w:szCs w:val="28"/>
        </w:rPr>
        <w:t>ельского</w:t>
      </w:r>
      <w:r w:rsidR="0015678F">
        <w:rPr>
          <w:sz w:val="28"/>
          <w:szCs w:val="28"/>
        </w:rPr>
        <w:t xml:space="preserve"> </w:t>
      </w:r>
    </w:p>
    <w:p w:rsidR="00B46819" w:rsidRDefault="002460FF" w:rsidP="0058312A">
      <w:pPr>
        <w:jc w:val="both"/>
        <w:rPr>
          <w:sz w:val="28"/>
          <w:szCs w:val="28"/>
        </w:rPr>
        <w:sectPr w:rsidR="00B46819" w:rsidSect="00B4681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1F0399">
        <w:rPr>
          <w:sz w:val="28"/>
          <w:szCs w:val="28"/>
        </w:rPr>
        <w:t xml:space="preserve">поселения Динского </w:t>
      </w:r>
      <w:r>
        <w:rPr>
          <w:sz w:val="28"/>
          <w:szCs w:val="28"/>
        </w:rPr>
        <w:t>района</w:t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B46819">
        <w:rPr>
          <w:sz w:val="28"/>
          <w:szCs w:val="28"/>
        </w:rPr>
        <w:t xml:space="preserve">   </w:t>
      </w:r>
      <w:r w:rsidR="00D50D37">
        <w:rPr>
          <w:sz w:val="28"/>
          <w:szCs w:val="28"/>
        </w:rPr>
        <w:t xml:space="preserve">  </w:t>
      </w:r>
      <w:r w:rsidR="00B46819">
        <w:rPr>
          <w:sz w:val="28"/>
          <w:szCs w:val="28"/>
        </w:rPr>
        <w:t xml:space="preserve">  </w:t>
      </w:r>
      <w:r w:rsidR="0058312A">
        <w:rPr>
          <w:sz w:val="28"/>
          <w:szCs w:val="28"/>
        </w:rPr>
        <w:t>В.А.Литвинов</w:t>
      </w:r>
    </w:p>
    <w:p w:rsidR="00132F67" w:rsidRDefault="00132F67" w:rsidP="0058312A">
      <w:pPr>
        <w:jc w:val="both"/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2460FF" w:rsidRDefault="002460FF" w:rsidP="002460F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312A" w:rsidRDefault="0058312A" w:rsidP="002460FF">
      <w:pPr>
        <w:ind w:left="4820"/>
        <w:jc w:val="center"/>
        <w:rPr>
          <w:sz w:val="28"/>
          <w:szCs w:val="28"/>
        </w:rPr>
      </w:pPr>
    </w:p>
    <w:p w:rsidR="002460FF" w:rsidRDefault="002460FF" w:rsidP="002460F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6819" w:rsidRDefault="00B46819" w:rsidP="002460FF">
      <w:pPr>
        <w:ind w:left="4820"/>
        <w:jc w:val="center"/>
        <w:rPr>
          <w:sz w:val="28"/>
          <w:szCs w:val="28"/>
        </w:rPr>
      </w:pPr>
    </w:p>
    <w:p w:rsidR="002460FF" w:rsidRDefault="002460FF" w:rsidP="002460F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2460FF" w:rsidRDefault="002460FF" w:rsidP="002460F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сельского поселения Динского района</w:t>
      </w:r>
    </w:p>
    <w:p w:rsidR="005E28CE" w:rsidRDefault="005E28CE" w:rsidP="005E28CE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25.04.2019  №  398-63/3</w:t>
      </w:r>
    </w:p>
    <w:p w:rsidR="002460FF" w:rsidRPr="00A53922" w:rsidRDefault="002460FF" w:rsidP="002460FF">
      <w:pPr>
        <w:ind w:firstLine="720"/>
        <w:jc w:val="center"/>
        <w:rPr>
          <w:b/>
          <w:sz w:val="28"/>
          <w:szCs w:val="28"/>
        </w:rPr>
      </w:pPr>
    </w:p>
    <w:p w:rsidR="002460FF" w:rsidRDefault="002460FF" w:rsidP="002460FF">
      <w:pPr>
        <w:jc w:val="center"/>
        <w:rPr>
          <w:b/>
          <w:sz w:val="28"/>
          <w:szCs w:val="28"/>
        </w:rPr>
      </w:pPr>
    </w:p>
    <w:p w:rsidR="002460FF" w:rsidRPr="00A53922" w:rsidRDefault="002460FF" w:rsidP="002460FF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 xml:space="preserve">Состав </w:t>
      </w:r>
    </w:p>
    <w:p w:rsidR="002460FF" w:rsidRDefault="002460FF" w:rsidP="002460FF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 xml:space="preserve">административной комиссии Динского сельского поселения </w:t>
      </w:r>
    </w:p>
    <w:p w:rsidR="002460FF" w:rsidRPr="00A53922" w:rsidRDefault="002460FF" w:rsidP="002460FF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>Динского района</w:t>
      </w:r>
    </w:p>
    <w:p w:rsidR="002460FF" w:rsidRDefault="002460FF" w:rsidP="002460FF">
      <w:pPr>
        <w:ind w:firstLine="720"/>
        <w:jc w:val="center"/>
        <w:rPr>
          <w:b/>
          <w:sz w:val="28"/>
          <w:szCs w:val="28"/>
        </w:rPr>
      </w:pPr>
    </w:p>
    <w:tbl>
      <w:tblPr>
        <w:tblW w:w="9797" w:type="dxa"/>
        <w:tblLayout w:type="fixed"/>
        <w:tblLook w:val="0000"/>
      </w:tblPr>
      <w:tblGrid>
        <w:gridCol w:w="3369"/>
        <w:gridCol w:w="6418"/>
        <w:gridCol w:w="10"/>
      </w:tblGrid>
      <w:tr w:rsidR="002460FF" w:rsidRPr="00A53922" w:rsidTr="002460FF">
        <w:trPr>
          <w:trHeight w:val="606"/>
        </w:trPr>
        <w:tc>
          <w:tcPr>
            <w:tcW w:w="3369" w:type="dxa"/>
            <w:shd w:val="clear" w:color="auto" w:fill="auto"/>
          </w:tcPr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Чабанова </w:t>
            </w: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Коханова </w:t>
            </w:r>
          </w:p>
          <w:p w:rsidR="002460FF" w:rsidRPr="00A53922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428" w:type="dxa"/>
            <w:gridSpan w:val="2"/>
            <w:shd w:val="clear" w:color="auto" w:fill="auto"/>
          </w:tcPr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 w:rsidRPr="003C680D">
              <w:rPr>
                <w:sz w:val="28"/>
                <w:szCs w:val="28"/>
              </w:rPr>
              <w:t>-</w:t>
            </w:r>
            <w:r w:rsidR="00D56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="00475F3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по </w:t>
            </w:r>
            <w:r w:rsidRPr="004D1E1B">
              <w:rPr>
                <w:sz w:val="28"/>
                <w:szCs w:val="28"/>
              </w:rPr>
              <w:t>земельным и имущественным отношениям, ЖКХ, транспорту и связи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2460FF" w:rsidRDefault="002460FF" w:rsidP="002460FF">
            <w:pPr>
              <w:pStyle w:val="a7"/>
              <w:rPr>
                <w:sz w:val="28"/>
                <w:szCs w:val="28"/>
              </w:rPr>
            </w:pPr>
          </w:p>
          <w:p w:rsidR="002460FF" w:rsidRPr="00A53922" w:rsidRDefault="002460FF" w:rsidP="00D5662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6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начальник управления по правовым и общим</w:t>
            </w:r>
            <w:r w:rsidR="00D56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администрации Динского сельского поселения Динского района, заместитель председателя комиссии;</w:t>
            </w:r>
          </w:p>
        </w:tc>
      </w:tr>
      <w:tr w:rsidR="002460FF" w:rsidRPr="00484372" w:rsidTr="002460FF">
        <w:trPr>
          <w:gridAfter w:val="1"/>
          <w:wAfter w:w="10" w:type="dxa"/>
          <w:trHeight w:val="161"/>
        </w:trPr>
        <w:tc>
          <w:tcPr>
            <w:tcW w:w="3369" w:type="dxa"/>
            <w:shd w:val="clear" w:color="auto" w:fill="auto"/>
          </w:tcPr>
          <w:p w:rsidR="002460FF" w:rsidRDefault="002460FF" w:rsidP="002460F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460FF" w:rsidRDefault="002460FF" w:rsidP="002460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Соколянская</w:t>
            </w:r>
          </w:p>
          <w:p w:rsidR="002460FF" w:rsidRDefault="002460FF" w:rsidP="002460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Владиславовна</w:t>
            </w:r>
          </w:p>
          <w:p w:rsidR="002460FF" w:rsidRPr="00A53922" w:rsidRDefault="002460FF" w:rsidP="002460F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2460FF" w:rsidRDefault="002460FF" w:rsidP="002460F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460FF" w:rsidRPr="00484372" w:rsidRDefault="002460FF" w:rsidP="00D566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6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</w:t>
            </w:r>
            <w:r w:rsidR="00B46819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категории организационно-правового отдела</w:t>
            </w:r>
            <w:r w:rsidR="00D56623">
              <w:rPr>
                <w:sz w:val="28"/>
                <w:szCs w:val="28"/>
              </w:rPr>
              <w:t xml:space="preserve"> управления по правовым и общим вопросам</w:t>
            </w:r>
            <w:r>
              <w:rPr>
                <w:sz w:val="28"/>
                <w:szCs w:val="28"/>
              </w:rPr>
              <w:t>,</w:t>
            </w:r>
            <w:r w:rsidR="00D56623">
              <w:rPr>
                <w:sz w:val="28"/>
                <w:szCs w:val="28"/>
              </w:rPr>
              <w:t xml:space="preserve"> </w:t>
            </w:r>
            <w:r w:rsidRPr="00A53922">
              <w:rPr>
                <w:sz w:val="28"/>
                <w:szCs w:val="28"/>
              </w:rPr>
              <w:t>ответственный секретарь комисс</w:t>
            </w:r>
            <w:r>
              <w:rPr>
                <w:sz w:val="28"/>
                <w:szCs w:val="28"/>
              </w:rPr>
              <w:t>ии.</w:t>
            </w:r>
          </w:p>
        </w:tc>
      </w:tr>
    </w:tbl>
    <w:p w:rsidR="002460FF" w:rsidRDefault="002460FF" w:rsidP="002460FF">
      <w:pPr>
        <w:ind w:firstLine="720"/>
        <w:jc w:val="center"/>
        <w:rPr>
          <w:b/>
          <w:sz w:val="28"/>
          <w:szCs w:val="28"/>
        </w:rPr>
      </w:pPr>
    </w:p>
    <w:p w:rsidR="002460FF" w:rsidRPr="00A53922" w:rsidRDefault="002460FF" w:rsidP="002460FF">
      <w:pPr>
        <w:ind w:firstLine="720"/>
        <w:jc w:val="center"/>
        <w:rPr>
          <w:b/>
          <w:sz w:val="28"/>
          <w:szCs w:val="28"/>
        </w:rPr>
      </w:pPr>
    </w:p>
    <w:tbl>
      <w:tblPr>
        <w:tblW w:w="9951" w:type="dxa"/>
        <w:tblLayout w:type="fixed"/>
        <w:tblLook w:val="0000"/>
      </w:tblPr>
      <w:tblGrid>
        <w:gridCol w:w="3794"/>
        <w:gridCol w:w="6157"/>
      </w:tblGrid>
      <w:tr w:rsidR="002460FF" w:rsidRPr="00A53922" w:rsidTr="00D56623">
        <w:trPr>
          <w:trHeight w:val="676"/>
        </w:trPr>
        <w:tc>
          <w:tcPr>
            <w:tcW w:w="3794" w:type="dxa"/>
            <w:shd w:val="clear" w:color="auto" w:fill="auto"/>
          </w:tcPr>
          <w:p w:rsidR="002460FF" w:rsidRPr="00A53922" w:rsidRDefault="002460FF" w:rsidP="002460FF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vMerge w:val="restart"/>
            <w:shd w:val="clear" w:color="auto" w:fill="auto"/>
          </w:tcPr>
          <w:p w:rsidR="002460FF" w:rsidRDefault="002460FF" w:rsidP="002460FF">
            <w:pPr>
              <w:jc w:val="both"/>
              <w:rPr>
                <w:b/>
                <w:sz w:val="28"/>
                <w:szCs w:val="28"/>
              </w:rPr>
            </w:pPr>
          </w:p>
          <w:p w:rsidR="002460FF" w:rsidRDefault="002460FF" w:rsidP="002460FF">
            <w:pPr>
              <w:jc w:val="both"/>
              <w:rPr>
                <w:b/>
                <w:sz w:val="28"/>
                <w:szCs w:val="28"/>
              </w:rPr>
            </w:pPr>
            <w:r w:rsidRPr="00A53922">
              <w:rPr>
                <w:b/>
                <w:sz w:val="28"/>
                <w:szCs w:val="28"/>
              </w:rPr>
              <w:t>Члены комиссии:</w:t>
            </w:r>
          </w:p>
          <w:p w:rsidR="002460FF" w:rsidRPr="00390445" w:rsidRDefault="002460FF" w:rsidP="002460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60FF" w:rsidRPr="00A53922" w:rsidTr="00D56623">
        <w:trPr>
          <w:trHeight w:val="182"/>
        </w:trPr>
        <w:tc>
          <w:tcPr>
            <w:tcW w:w="3794" w:type="dxa"/>
            <w:shd w:val="clear" w:color="auto" w:fill="auto"/>
          </w:tcPr>
          <w:p w:rsidR="002460FF" w:rsidRPr="00A53922" w:rsidRDefault="002460FF" w:rsidP="002460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57" w:type="dxa"/>
            <w:vMerge/>
            <w:shd w:val="clear" w:color="auto" w:fill="auto"/>
          </w:tcPr>
          <w:p w:rsidR="002460FF" w:rsidRPr="00A53922" w:rsidRDefault="002460FF" w:rsidP="002460F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460FF" w:rsidRPr="00A53922" w:rsidTr="00D56623">
        <w:trPr>
          <w:trHeight w:val="90"/>
        </w:trPr>
        <w:tc>
          <w:tcPr>
            <w:tcW w:w="3794" w:type="dxa"/>
            <w:shd w:val="clear" w:color="auto" w:fill="auto"/>
          </w:tcPr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D56623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Желток Николай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2460FF" w:rsidRPr="00703719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Заболотний </w:t>
            </w:r>
          </w:p>
          <w:p w:rsidR="002460FF" w:rsidRPr="003C680D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  <w:p w:rsidR="002460FF" w:rsidRPr="0092026E" w:rsidRDefault="002460FF" w:rsidP="002460FF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680D">
              <w:rPr>
                <w:sz w:val="28"/>
                <w:szCs w:val="28"/>
              </w:rPr>
              <w:t xml:space="preserve"> депутат Совета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2460FF" w:rsidRPr="003C680D" w:rsidRDefault="002460FF" w:rsidP="002460FF">
            <w:pPr>
              <w:rPr>
                <w:sz w:val="28"/>
                <w:szCs w:val="28"/>
              </w:rPr>
            </w:pPr>
          </w:p>
          <w:p w:rsidR="002460FF" w:rsidRPr="003C680D" w:rsidRDefault="002460FF" w:rsidP="00D56623">
            <w:pPr>
              <w:jc w:val="both"/>
              <w:rPr>
                <w:sz w:val="28"/>
                <w:szCs w:val="28"/>
              </w:rPr>
            </w:pPr>
            <w:r w:rsidRPr="003C68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ОУУП и ПДН ОМВД России по Динскому району (по согласованию);</w:t>
            </w:r>
          </w:p>
        </w:tc>
      </w:tr>
      <w:tr w:rsidR="002460FF" w:rsidRPr="00A53922" w:rsidTr="00D56623">
        <w:trPr>
          <w:trHeight w:val="808"/>
        </w:trPr>
        <w:tc>
          <w:tcPr>
            <w:tcW w:w="3794" w:type="dxa"/>
            <w:shd w:val="clear" w:color="auto" w:fill="auto"/>
          </w:tcPr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Юрьевич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Игнатикова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Куздобенко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B46819" w:rsidRDefault="00B46819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Луганцева </w:t>
            </w:r>
          </w:p>
          <w:p w:rsidR="00B46819" w:rsidRDefault="00B46819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B46819" w:rsidRDefault="00B46819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Удовика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Степанович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Улезько 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</w:t>
            </w:r>
          </w:p>
          <w:p w:rsidR="002460FF" w:rsidRDefault="002460FF" w:rsidP="0024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Павловна</w:t>
            </w:r>
          </w:p>
          <w:p w:rsidR="002460FF" w:rsidRPr="004766BB" w:rsidRDefault="002460FF" w:rsidP="002460FF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2460FF" w:rsidRDefault="00D56623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16"/>
                <w:szCs w:val="28"/>
              </w:rPr>
              <w:t xml:space="preserve"> </w:t>
            </w:r>
            <w:r w:rsidR="002460FF">
              <w:rPr>
                <w:sz w:val="28"/>
                <w:szCs w:val="28"/>
              </w:rPr>
              <w:t xml:space="preserve">ведущий специалист </w:t>
            </w:r>
            <w:r w:rsidR="002460FF">
              <w:rPr>
                <w:color w:val="000000" w:themeColor="text1"/>
                <w:sz w:val="28"/>
                <w:szCs w:val="28"/>
              </w:rPr>
              <w:t>муниципального казенного учреждения «Динское» Динского сельского поселения Динского района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1-й категории </w:t>
            </w:r>
            <w:r>
              <w:rPr>
                <w:color w:val="000000" w:themeColor="text1"/>
                <w:sz w:val="28"/>
                <w:szCs w:val="28"/>
              </w:rPr>
              <w:t>муниципального казенного учреждения «Динское» Динского сельского поселения Динского района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социальным вопросам и потребительской сфере;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 отдела земельных и имущественных отношений;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B46819" w:rsidRDefault="00B46819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 общего отдела управления по правовым и общим вопросам</w:t>
            </w:r>
          </w:p>
          <w:p w:rsidR="00B46819" w:rsidRDefault="00B46819" w:rsidP="00D56623">
            <w:pPr>
              <w:jc w:val="both"/>
              <w:rPr>
                <w:sz w:val="28"/>
                <w:szCs w:val="28"/>
              </w:rPr>
            </w:pPr>
          </w:p>
          <w:p w:rsidR="00B46819" w:rsidRDefault="00B46819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организационно-правового отдела управления по правовым и общим вопросам;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органа ТОС </w:t>
            </w:r>
            <w:r w:rsidR="00D56623">
              <w:rPr>
                <w:sz w:val="28"/>
                <w:szCs w:val="28"/>
              </w:rPr>
              <w:t xml:space="preserve">№8 </w:t>
            </w:r>
            <w:r>
              <w:rPr>
                <w:sz w:val="28"/>
                <w:szCs w:val="28"/>
              </w:rPr>
              <w:t xml:space="preserve">Динского сельского поселения </w:t>
            </w:r>
            <w:r w:rsidR="00D56623">
              <w:rPr>
                <w:sz w:val="28"/>
                <w:szCs w:val="28"/>
              </w:rPr>
              <w:t>Динского района</w:t>
            </w:r>
            <w:r>
              <w:rPr>
                <w:sz w:val="28"/>
                <w:szCs w:val="28"/>
              </w:rPr>
              <w:t>;</w:t>
            </w:r>
          </w:p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</w:p>
          <w:p w:rsidR="002460FF" w:rsidRDefault="00D56623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60FF">
              <w:rPr>
                <w:sz w:val="28"/>
                <w:szCs w:val="28"/>
              </w:rPr>
              <w:t>специалист 1-й категории финансово-экономического отдела;</w:t>
            </w:r>
          </w:p>
          <w:p w:rsidR="002460FF" w:rsidRPr="00A53922" w:rsidRDefault="002460FF" w:rsidP="00D56623">
            <w:pPr>
              <w:jc w:val="both"/>
              <w:rPr>
                <w:sz w:val="28"/>
                <w:szCs w:val="28"/>
              </w:rPr>
            </w:pPr>
          </w:p>
        </w:tc>
      </w:tr>
      <w:tr w:rsidR="002460FF" w:rsidRPr="00A53922" w:rsidTr="00D56623">
        <w:trPr>
          <w:trHeight w:val="80"/>
        </w:trPr>
        <w:tc>
          <w:tcPr>
            <w:tcW w:w="3794" w:type="dxa"/>
            <w:shd w:val="clear" w:color="auto" w:fill="auto"/>
          </w:tcPr>
          <w:p w:rsidR="002460FF" w:rsidRPr="00A53922" w:rsidRDefault="002460FF" w:rsidP="002460FF">
            <w:pPr>
              <w:jc w:val="both"/>
              <w:rPr>
                <w:sz w:val="28"/>
                <w:szCs w:val="28"/>
              </w:rPr>
            </w:pPr>
            <w:r w:rsidRPr="00A53922">
              <w:rPr>
                <w:sz w:val="28"/>
                <w:szCs w:val="28"/>
              </w:rPr>
              <w:lastRenderedPageBreak/>
              <w:t xml:space="preserve">Чепикова                         </w:t>
            </w: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 w:rsidRPr="00A53922">
              <w:rPr>
                <w:sz w:val="28"/>
                <w:szCs w:val="28"/>
              </w:rPr>
              <w:t>Вера Маркеловна</w:t>
            </w: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</w:p>
          <w:p w:rsidR="002460FF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Шмыгун </w:t>
            </w:r>
          </w:p>
          <w:p w:rsidR="002460FF" w:rsidRPr="00A53922" w:rsidRDefault="002460FF" w:rsidP="00246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6157" w:type="dxa"/>
            <w:shd w:val="clear" w:color="auto" w:fill="auto"/>
          </w:tcPr>
          <w:p w:rsidR="002460FF" w:rsidRDefault="002460FF" w:rsidP="00D56623">
            <w:pPr>
              <w:jc w:val="both"/>
              <w:rPr>
                <w:sz w:val="28"/>
                <w:szCs w:val="28"/>
              </w:rPr>
            </w:pPr>
            <w:r w:rsidRPr="00A53922">
              <w:rPr>
                <w:sz w:val="28"/>
                <w:szCs w:val="28"/>
              </w:rPr>
              <w:t>- председатель комитета сол</w:t>
            </w:r>
            <w:r>
              <w:rPr>
                <w:sz w:val="28"/>
                <w:szCs w:val="28"/>
              </w:rPr>
              <w:t>датских матерей Динского района;</w:t>
            </w:r>
          </w:p>
          <w:p w:rsidR="002460FF" w:rsidRPr="00B7511E" w:rsidRDefault="002460FF" w:rsidP="002460FF">
            <w:pPr>
              <w:rPr>
                <w:sz w:val="28"/>
                <w:szCs w:val="28"/>
              </w:rPr>
            </w:pPr>
          </w:p>
          <w:p w:rsidR="002460FF" w:rsidRPr="00A53922" w:rsidRDefault="002460FF" w:rsidP="00D56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органа ТОС</w:t>
            </w:r>
            <w:r w:rsidR="00D56623">
              <w:rPr>
                <w:sz w:val="28"/>
                <w:szCs w:val="28"/>
              </w:rPr>
              <w:t xml:space="preserve"> №12 </w:t>
            </w:r>
            <w:r>
              <w:rPr>
                <w:sz w:val="28"/>
                <w:szCs w:val="28"/>
              </w:rPr>
              <w:t xml:space="preserve">Динского сельского поселения </w:t>
            </w:r>
            <w:r w:rsidR="00D56623">
              <w:rPr>
                <w:sz w:val="28"/>
                <w:szCs w:val="28"/>
              </w:rPr>
              <w:t>Динского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460FF" w:rsidRDefault="002460FF" w:rsidP="002460FF">
      <w:pPr>
        <w:tabs>
          <w:tab w:val="left" w:pos="9356"/>
        </w:tabs>
        <w:jc w:val="both"/>
        <w:rPr>
          <w:bCs/>
          <w:sz w:val="28"/>
        </w:rPr>
      </w:pPr>
    </w:p>
    <w:p w:rsidR="002460FF" w:rsidRDefault="002460FF" w:rsidP="002460FF">
      <w:pPr>
        <w:tabs>
          <w:tab w:val="left" w:pos="9356"/>
        </w:tabs>
        <w:jc w:val="both"/>
        <w:rPr>
          <w:bCs/>
          <w:sz w:val="28"/>
        </w:rPr>
      </w:pPr>
    </w:p>
    <w:p w:rsidR="002460FF" w:rsidRDefault="002460FF" w:rsidP="002460FF">
      <w:pPr>
        <w:tabs>
          <w:tab w:val="left" w:pos="9356"/>
        </w:tabs>
        <w:jc w:val="both"/>
        <w:rPr>
          <w:bCs/>
          <w:sz w:val="28"/>
        </w:rPr>
      </w:pPr>
    </w:p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правовым </w:t>
      </w:r>
    </w:p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С.А.Коханова</w:t>
      </w:r>
    </w:p>
    <w:p w:rsidR="004F63CA" w:rsidRDefault="004F63CA" w:rsidP="002460FF">
      <w:pPr>
        <w:jc w:val="both"/>
        <w:rPr>
          <w:sz w:val="28"/>
          <w:szCs w:val="28"/>
        </w:rPr>
      </w:pPr>
    </w:p>
    <w:p w:rsidR="004F63CA" w:rsidRDefault="004F63CA" w:rsidP="002460FF">
      <w:pPr>
        <w:jc w:val="both"/>
        <w:rPr>
          <w:sz w:val="28"/>
          <w:szCs w:val="28"/>
        </w:rPr>
      </w:pPr>
    </w:p>
    <w:p w:rsidR="004F63CA" w:rsidRDefault="004F63CA" w:rsidP="002460FF">
      <w:pPr>
        <w:jc w:val="both"/>
        <w:rPr>
          <w:sz w:val="28"/>
          <w:szCs w:val="28"/>
        </w:rPr>
      </w:pPr>
    </w:p>
    <w:p w:rsidR="004F63CA" w:rsidRDefault="004F63CA" w:rsidP="002460FF">
      <w:pPr>
        <w:jc w:val="both"/>
        <w:rPr>
          <w:sz w:val="28"/>
          <w:szCs w:val="28"/>
        </w:rPr>
      </w:pPr>
    </w:p>
    <w:p w:rsidR="00910638" w:rsidRDefault="00910638" w:rsidP="004F63CA">
      <w:pPr>
        <w:shd w:val="clear" w:color="auto" w:fill="FFFFFF"/>
        <w:ind w:left="3158"/>
        <w:jc w:val="both"/>
        <w:rPr>
          <w:b/>
          <w:bCs/>
          <w:sz w:val="28"/>
          <w:szCs w:val="28"/>
        </w:rPr>
      </w:pPr>
    </w:p>
    <w:sectPr w:rsidR="00910638" w:rsidSect="00B468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85" w:rsidRDefault="00540585" w:rsidP="000978C3">
      <w:r>
        <w:separator/>
      </w:r>
    </w:p>
  </w:endnote>
  <w:endnote w:type="continuationSeparator" w:id="1">
    <w:p w:rsidR="00540585" w:rsidRDefault="00540585" w:rsidP="0009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85" w:rsidRDefault="00540585" w:rsidP="000978C3">
      <w:r>
        <w:separator/>
      </w:r>
    </w:p>
  </w:footnote>
  <w:footnote w:type="continuationSeparator" w:id="1">
    <w:p w:rsidR="00540585" w:rsidRDefault="00540585" w:rsidP="0009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8E3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D36B1"/>
    <w:multiLevelType w:val="hybridMultilevel"/>
    <w:tmpl w:val="42A05F48"/>
    <w:lvl w:ilvl="0" w:tplc="ACA815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68D5C22"/>
    <w:multiLevelType w:val="hybridMultilevel"/>
    <w:tmpl w:val="B3569A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237F"/>
    <w:multiLevelType w:val="multilevel"/>
    <w:tmpl w:val="4CA00084"/>
    <w:lvl w:ilvl="0">
      <w:start w:val="1"/>
      <w:numFmt w:val="decimal"/>
      <w:suff w:val="space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ACD4BCB"/>
    <w:multiLevelType w:val="hybridMultilevel"/>
    <w:tmpl w:val="DE0AD0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99B"/>
    <w:rsid w:val="00002067"/>
    <w:rsid w:val="00004930"/>
    <w:rsid w:val="00006B80"/>
    <w:rsid w:val="00010B05"/>
    <w:rsid w:val="00011DAA"/>
    <w:rsid w:val="00011DC8"/>
    <w:rsid w:val="00015612"/>
    <w:rsid w:val="00016515"/>
    <w:rsid w:val="00017193"/>
    <w:rsid w:val="000225B9"/>
    <w:rsid w:val="00023EDD"/>
    <w:rsid w:val="0003011A"/>
    <w:rsid w:val="000315A5"/>
    <w:rsid w:val="00032954"/>
    <w:rsid w:val="000334EC"/>
    <w:rsid w:val="00041266"/>
    <w:rsid w:val="00046165"/>
    <w:rsid w:val="000461D7"/>
    <w:rsid w:val="00050F66"/>
    <w:rsid w:val="000515D4"/>
    <w:rsid w:val="00053C86"/>
    <w:rsid w:val="000548F0"/>
    <w:rsid w:val="00057A07"/>
    <w:rsid w:val="00060094"/>
    <w:rsid w:val="000606F2"/>
    <w:rsid w:val="00062821"/>
    <w:rsid w:val="00063905"/>
    <w:rsid w:val="0006396D"/>
    <w:rsid w:val="00065EE1"/>
    <w:rsid w:val="00067FEA"/>
    <w:rsid w:val="000720EF"/>
    <w:rsid w:val="00072A13"/>
    <w:rsid w:val="00073B13"/>
    <w:rsid w:val="00073B31"/>
    <w:rsid w:val="0008073B"/>
    <w:rsid w:val="0008227D"/>
    <w:rsid w:val="000850F0"/>
    <w:rsid w:val="000918B6"/>
    <w:rsid w:val="00094CE4"/>
    <w:rsid w:val="000978C3"/>
    <w:rsid w:val="00097AE5"/>
    <w:rsid w:val="000A0644"/>
    <w:rsid w:val="000B0F99"/>
    <w:rsid w:val="000C01F7"/>
    <w:rsid w:val="000C1571"/>
    <w:rsid w:val="000C4B1D"/>
    <w:rsid w:val="000D4DD3"/>
    <w:rsid w:val="000D721D"/>
    <w:rsid w:val="000E451A"/>
    <w:rsid w:val="000E609E"/>
    <w:rsid w:val="000F6D06"/>
    <w:rsid w:val="00100373"/>
    <w:rsid w:val="00101AFB"/>
    <w:rsid w:val="001129D2"/>
    <w:rsid w:val="0011314F"/>
    <w:rsid w:val="00120657"/>
    <w:rsid w:val="00123BD8"/>
    <w:rsid w:val="0013135C"/>
    <w:rsid w:val="00132F67"/>
    <w:rsid w:val="00136FCB"/>
    <w:rsid w:val="0014041B"/>
    <w:rsid w:val="00140C32"/>
    <w:rsid w:val="00141DE4"/>
    <w:rsid w:val="00152DE9"/>
    <w:rsid w:val="001538C0"/>
    <w:rsid w:val="0015678F"/>
    <w:rsid w:val="00157F50"/>
    <w:rsid w:val="00160D9B"/>
    <w:rsid w:val="00163DE0"/>
    <w:rsid w:val="001654D8"/>
    <w:rsid w:val="001760B7"/>
    <w:rsid w:val="0018108C"/>
    <w:rsid w:val="00183898"/>
    <w:rsid w:val="00183E08"/>
    <w:rsid w:val="001867F9"/>
    <w:rsid w:val="0019132C"/>
    <w:rsid w:val="00191CB2"/>
    <w:rsid w:val="00192534"/>
    <w:rsid w:val="00192B18"/>
    <w:rsid w:val="001930C7"/>
    <w:rsid w:val="00193C60"/>
    <w:rsid w:val="00195C67"/>
    <w:rsid w:val="0019676D"/>
    <w:rsid w:val="001A3263"/>
    <w:rsid w:val="001A6303"/>
    <w:rsid w:val="001A70CC"/>
    <w:rsid w:val="001A7913"/>
    <w:rsid w:val="001B5E96"/>
    <w:rsid w:val="001C5A32"/>
    <w:rsid w:val="001C6959"/>
    <w:rsid w:val="001D56FA"/>
    <w:rsid w:val="001D5E0E"/>
    <w:rsid w:val="001D6846"/>
    <w:rsid w:val="001D7335"/>
    <w:rsid w:val="001E20E2"/>
    <w:rsid w:val="001E3397"/>
    <w:rsid w:val="001E42A4"/>
    <w:rsid w:val="001E4E47"/>
    <w:rsid w:val="001E685D"/>
    <w:rsid w:val="001E7169"/>
    <w:rsid w:val="001F0E9D"/>
    <w:rsid w:val="001F6A1D"/>
    <w:rsid w:val="00202772"/>
    <w:rsid w:val="00203941"/>
    <w:rsid w:val="00203BF9"/>
    <w:rsid w:val="002044E3"/>
    <w:rsid w:val="00204F9D"/>
    <w:rsid w:val="00206BF2"/>
    <w:rsid w:val="00210A16"/>
    <w:rsid w:val="00210F48"/>
    <w:rsid w:val="00214D7C"/>
    <w:rsid w:val="00215B1A"/>
    <w:rsid w:val="00216123"/>
    <w:rsid w:val="00220845"/>
    <w:rsid w:val="002232F6"/>
    <w:rsid w:val="00227CE2"/>
    <w:rsid w:val="00232BA3"/>
    <w:rsid w:val="002429C2"/>
    <w:rsid w:val="00243F0A"/>
    <w:rsid w:val="00244D64"/>
    <w:rsid w:val="002460FF"/>
    <w:rsid w:val="00247351"/>
    <w:rsid w:val="00254529"/>
    <w:rsid w:val="0025512E"/>
    <w:rsid w:val="00255947"/>
    <w:rsid w:val="00256026"/>
    <w:rsid w:val="0026053F"/>
    <w:rsid w:val="00262C6F"/>
    <w:rsid w:val="0026740B"/>
    <w:rsid w:val="00275902"/>
    <w:rsid w:val="002776A2"/>
    <w:rsid w:val="002828B8"/>
    <w:rsid w:val="002833B1"/>
    <w:rsid w:val="00283425"/>
    <w:rsid w:val="00284861"/>
    <w:rsid w:val="00284DEB"/>
    <w:rsid w:val="00292708"/>
    <w:rsid w:val="002938CB"/>
    <w:rsid w:val="00296598"/>
    <w:rsid w:val="002A02D9"/>
    <w:rsid w:val="002A2962"/>
    <w:rsid w:val="002A30FD"/>
    <w:rsid w:val="002C073C"/>
    <w:rsid w:val="002C091E"/>
    <w:rsid w:val="002C47B1"/>
    <w:rsid w:val="002D0A86"/>
    <w:rsid w:val="002D10A4"/>
    <w:rsid w:val="002D45EB"/>
    <w:rsid w:val="002D52A5"/>
    <w:rsid w:val="002E1BF9"/>
    <w:rsid w:val="002E238E"/>
    <w:rsid w:val="002E28F8"/>
    <w:rsid w:val="002E327D"/>
    <w:rsid w:val="002E5EA8"/>
    <w:rsid w:val="002F0EA9"/>
    <w:rsid w:val="002F72CF"/>
    <w:rsid w:val="002F799B"/>
    <w:rsid w:val="003031F4"/>
    <w:rsid w:val="00306FF6"/>
    <w:rsid w:val="003074E7"/>
    <w:rsid w:val="003110F2"/>
    <w:rsid w:val="0031202F"/>
    <w:rsid w:val="00312097"/>
    <w:rsid w:val="00312E62"/>
    <w:rsid w:val="0031697B"/>
    <w:rsid w:val="0032159F"/>
    <w:rsid w:val="00321AA5"/>
    <w:rsid w:val="00330EA2"/>
    <w:rsid w:val="0034228E"/>
    <w:rsid w:val="00344DF8"/>
    <w:rsid w:val="003467A9"/>
    <w:rsid w:val="00346FE7"/>
    <w:rsid w:val="003503CD"/>
    <w:rsid w:val="00352F7D"/>
    <w:rsid w:val="00356090"/>
    <w:rsid w:val="00356A4C"/>
    <w:rsid w:val="00357608"/>
    <w:rsid w:val="00366A91"/>
    <w:rsid w:val="00370BA5"/>
    <w:rsid w:val="00375762"/>
    <w:rsid w:val="0037629A"/>
    <w:rsid w:val="00380928"/>
    <w:rsid w:val="003840F9"/>
    <w:rsid w:val="00384653"/>
    <w:rsid w:val="00387FE9"/>
    <w:rsid w:val="00391339"/>
    <w:rsid w:val="0039198C"/>
    <w:rsid w:val="00394F2F"/>
    <w:rsid w:val="00395D37"/>
    <w:rsid w:val="00396844"/>
    <w:rsid w:val="003A4FEF"/>
    <w:rsid w:val="003B0C25"/>
    <w:rsid w:val="003B0DDE"/>
    <w:rsid w:val="003B2C48"/>
    <w:rsid w:val="003B30A2"/>
    <w:rsid w:val="003B4BFB"/>
    <w:rsid w:val="003B6392"/>
    <w:rsid w:val="003C4BBA"/>
    <w:rsid w:val="003C526F"/>
    <w:rsid w:val="003C5847"/>
    <w:rsid w:val="003D5F2E"/>
    <w:rsid w:val="003E6838"/>
    <w:rsid w:val="003E7CE7"/>
    <w:rsid w:val="003F1CEC"/>
    <w:rsid w:val="003F56CC"/>
    <w:rsid w:val="00405AEF"/>
    <w:rsid w:val="0041038A"/>
    <w:rsid w:val="00415D35"/>
    <w:rsid w:val="00420D99"/>
    <w:rsid w:val="00421324"/>
    <w:rsid w:val="0042149A"/>
    <w:rsid w:val="00423BBB"/>
    <w:rsid w:val="00424B7A"/>
    <w:rsid w:val="004276D1"/>
    <w:rsid w:val="0043079F"/>
    <w:rsid w:val="004318FE"/>
    <w:rsid w:val="00436E34"/>
    <w:rsid w:val="004404B1"/>
    <w:rsid w:val="00446412"/>
    <w:rsid w:val="00447863"/>
    <w:rsid w:val="00450206"/>
    <w:rsid w:val="00450E86"/>
    <w:rsid w:val="00455C92"/>
    <w:rsid w:val="004630D0"/>
    <w:rsid w:val="004666FF"/>
    <w:rsid w:val="00466B88"/>
    <w:rsid w:val="00470F10"/>
    <w:rsid w:val="00472D69"/>
    <w:rsid w:val="004735B3"/>
    <w:rsid w:val="004755E2"/>
    <w:rsid w:val="004758E9"/>
    <w:rsid w:val="00475F3E"/>
    <w:rsid w:val="00476BF3"/>
    <w:rsid w:val="00481BB5"/>
    <w:rsid w:val="004829B7"/>
    <w:rsid w:val="004874E6"/>
    <w:rsid w:val="00487A7A"/>
    <w:rsid w:val="00490B7D"/>
    <w:rsid w:val="00492F75"/>
    <w:rsid w:val="00493243"/>
    <w:rsid w:val="00493F96"/>
    <w:rsid w:val="00496157"/>
    <w:rsid w:val="00497767"/>
    <w:rsid w:val="004A09E3"/>
    <w:rsid w:val="004A30F8"/>
    <w:rsid w:val="004B1EA5"/>
    <w:rsid w:val="004B423A"/>
    <w:rsid w:val="004B5A52"/>
    <w:rsid w:val="004C1D48"/>
    <w:rsid w:val="004C664C"/>
    <w:rsid w:val="004C6EB4"/>
    <w:rsid w:val="004D1F2D"/>
    <w:rsid w:val="004D2300"/>
    <w:rsid w:val="004D4B59"/>
    <w:rsid w:val="004D56E9"/>
    <w:rsid w:val="004E26EB"/>
    <w:rsid w:val="004E28C6"/>
    <w:rsid w:val="004E2DAB"/>
    <w:rsid w:val="004E4B05"/>
    <w:rsid w:val="004E55B5"/>
    <w:rsid w:val="004E5B81"/>
    <w:rsid w:val="004F2076"/>
    <w:rsid w:val="004F377A"/>
    <w:rsid w:val="004F5826"/>
    <w:rsid w:val="004F62E5"/>
    <w:rsid w:val="004F63CA"/>
    <w:rsid w:val="004F7608"/>
    <w:rsid w:val="004F7E3C"/>
    <w:rsid w:val="00500F80"/>
    <w:rsid w:val="0050242A"/>
    <w:rsid w:val="005027BA"/>
    <w:rsid w:val="0050297F"/>
    <w:rsid w:val="00513A90"/>
    <w:rsid w:val="0051558A"/>
    <w:rsid w:val="00516DFB"/>
    <w:rsid w:val="00521847"/>
    <w:rsid w:val="0052421B"/>
    <w:rsid w:val="00525254"/>
    <w:rsid w:val="00527ED4"/>
    <w:rsid w:val="00535EA2"/>
    <w:rsid w:val="00540571"/>
    <w:rsid w:val="00540585"/>
    <w:rsid w:val="00541DF0"/>
    <w:rsid w:val="00545E1C"/>
    <w:rsid w:val="005507C0"/>
    <w:rsid w:val="00552E34"/>
    <w:rsid w:val="0055528E"/>
    <w:rsid w:val="0055680A"/>
    <w:rsid w:val="00565E2E"/>
    <w:rsid w:val="00565ECF"/>
    <w:rsid w:val="005662FD"/>
    <w:rsid w:val="0057394B"/>
    <w:rsid w:val="00576E0B"/>
    <w:rsid w:val="005777FE"/>
    <w:rsid w:val="005829A0"/>
    <w:rsid w:val="0058312A"/>
    <w:rsid w:val="00583DC8"/>
    <w:rsid w:val="005878E4"/>
    <w:rsid w:val="00587BB0"/>
    <w:rsid w:val="005969B3"/>
    <w:rsid w:val="005A0280"/>
    <w:rsid w:val="005A56DB"/>
    <w:rsid w:val="005A7899"/>
    <w:rsid w:val="005B0986"/>
    <w:rsid w:val="005B2DB4"/>
    <w:rsid w:val="005B4AEB"/>
    <w:rsid w:val="005B7E5A"/>
    <w:rsid w:val="005C6FD1"/>
    <w:rsid w:val="005D0DE5"/>
    <w:rsid w:val="005E10B7"/>
    <w:rsid w:val="005E28CE"/>
    <w:rsid w:val="005E799B"/>
    <w:rsid w:val="005F30A4"/>
    <w:rsid w:val="005F33CB"/>
    <w:rsid w:val="005F4383"/>
    <w:rsid w:val="005F64B5"/>
    <w:rsid w:val="00600439"/>
    <w:rsid w:val="00600774"/>
    <w:rsid w:val="00602CFA"/>
    <w:rsid w:val="006034F5"/>
    <w:rsid w:val="00610AE2"/>
    <w:rsid w:val="0061220A"/>
    <w:rsid w:val="006126A0"/>
    <w:rsid w:val="00615AFE"/>
    <w:rsid w:val="00620711"/>
    <w:rsid w:val="006212EA"/>
    <w:rsid w:val="00623706"/>
    <w:rsid w:val="00630A3F"/>
    <w:rsid w:val="006347B2"/>
    <w:rsid w:val="00635990"/>
    <w:rsid w:val="00636B9C"/>
    <w:rsid w:val="00637ECE"/>
    <w:rsid w:val="00643FA0"/>
    <w:rsid w:val="006503CE"/>
    <w:rsid w:val="0065286D"/>
    <w:rsid w:val="006620F1"/>
    <w:rsid w:val="006632EA"/>
    <w:rsid w:val="00663857"/>
    <w:rsid w:val="00667517"/>
    <w:rsid w:val="0067054F"/>
    <w:rsid w:val="00670A51"/>
    <w:rsid w:val="00672AA0"/>
    <w:rsid w:val="00675246"/>
    <w:rsid w:val="00675889"/>
    <w:rsid w:val="0068437A"/>
    <w:rsid w:val="00687B75"/>
    <w:rsid w:val="006909FB"/>
    <w:rsid w:val="00695256"/>
    <w:rsid w:val="00696019"/>
    <w:rsid w:val="006A223A"/>
    <w:rsid w:val="006A2845"/>
    <w:rsid w:val="006A3016"/>
    <w:rsid w:val="006A339B"/>
    <w:rsid w:val="006B32A5"/>
    <w:rsid w:val="006B4F80"/>
    <w:rsid w:val="006B6FB9"/>
    <w:rsid w:val="006C0F99"/>
    <w:rsid w:val="006C3F72"/>
    <w:rsid w:val="006C4ED2"/>
    <w:rsid w:val="006C6B18"/>
    <w:rsid w:val="006C7435"/>
    <w:rsid w:val="006D3059"/>
    <w:rsid w:val="006D5AE8"/>
    <w:rsid w:val="006D62B4"/>
    <w:rsid w:val="006D75FE"/>
    <w:rsid w:val="006D7E1A"/>
    <w:rsid w:val="006E1D8C"/>
    <w:rsid w:val="006E5544"/>
    <w:rsid w:val="006E55CA"/>
    <w:rsid w:val="006E57F8"/>
    <w:rsid w:val="006E7B78"/>
    <w:rsid w:val="006F1932"/>
    <w:rsid w:val="006F3390"/>
    <w:rsid w:val="006F3A54"/>
    <w:rsid w:val="006F55D7"/>
    <w:rsid w:val="006F6EC4"/>
    <w:rsid w:val="006F715F"/>
    <w:rsid w:val="00700F81"/>
    <w:rsid w:val="00701ED3"/>
    <w:rsid w:val="007026CA"/>
    <w:rsid w:val="00702FFB"/>
    <w:rsid w:val="00705410"/>
    <w:rsid w:val="00707492"/>
    <w:rsid w:val="00707924"/>
    <w:rsid w:val="0071045C"/>
    <w:rsid w:val="00710638"/>
    <w:rsid w:val="00710B14"/>
    <w:rsid w:val="00712B33"/>
    <w:rsid w:val="0071333B"/>
    <w:rsid w:val="00715A8F"/>
    <w:rsid w:val="00717E6C"/>
    <w:rsid w:val="0072398A"/>
    <w:rsid w:val="00724BD8"/>
    <w:rsid w:val="00726894"/>
    <w:rsid w:val="00726C50"/>
    <w:rsid w:val="00726F79"/>
    <w:rsid w:val="0073033E"/>
    <w:rsid w:val="00731B0C"/>
    <w:rsid w:val="00734101"/>
    <w:rsid w:val="00735488"/>
    <w:rsid w:val="00735E1F"/>
    <w:rsid w:val="00736339"/>
    <w:rsid w:val="00737059"/>
    <w:rsid w:val="00742C59"/>
    <w:rsid w:val="0074300F"/>
    <w:rsid w:val="007444C8"/>
    <w:rsid w:val="0074463A"/>
    <w:rsid w:val="00744710"/>
    <w:rsid w:val="00752B33"/>
    <w:rsid w:val="0076014B"/>
    <w:rsid w:val="0076231C"/>
    <w:rsid w:val="00762D8B"/>
    <w:rsid w:val="00767440"/>
    <w:rsid w:val="00773922"/>
    <w:rsid w:val="00775CAE"/>
    <w:rsid w:val="00784880"/>
    <w:rsid w:val="007878B5"/>
    <w:rsid w:val="007917FA"/>
    <w:rsid w:val="00796731"/>
    <w:rsid w:val="0079780F"/>
    <w:rsid w:val="00797A55"/>
    <w:rsid w:val="007A2813"/>
    <w:rsid w:val="007A3715"/>
    <w:rsid w:val="007A5A75"/>
    <w:rsid w:val="007B02DB"/>
    <w:rsid w:val="007B04BA"/>
    <w:rsid w:val="007B0E95"/>
    <w:rsid w:val="007C1857"/>
    <w:rsid w:val="007C21AA"/>
    <w:rsid w:val="007C7218"/>
    <w:rsid w:val="007D0156"/>
    <w:rsid w:val="007D14D1"/>
    <w:rsid w:val="007E192C"/>
    <w:rsid w:val="007E472F"/>
    <w:rsid w:val="007E4865"/>
    <w:rsid w:val="007E4AC6"/>
    <w:rsid w:val="007E50C8"/>
    <w:rsid w:val="007E577B"/>
    <w:rsid w:val="007F019A"/>
    <w:rsid w:val="007F085F"/>
    <w:rsid w:val="007F122A"/>
    <w:rsid w:val="007F33FB"/>
    <w:rsid w:val="008019EA"/>
    <w:rsid w:val="00801BBE"/>
    <w:rsid w:val="0080387C"/>
    <w:rsid w:val="00806235"/>
    <w:rsid w:val="0080628D"/>
    <w:rsid w:val="00806C27"/>
    <w:rsid w:val="0080722A"/>
    <w:rsid w:val="008160BF"/>
    <w:rsid w:val="00816C92"/>
    <w:rsid w:val="00817DDE"/>
    <w:rsid w:val="00821F35"/>
    <w:rsid w:val="00824CFD"/>
    <w:rsid w:val="0083103A"/>
    <w:rsid w:val="00833C97"/>
    <w:rsid w:val="00836624"/>
    <w:rsid w:val="008474DD"/>
    <w:rsid w:val="008572F2"/>
    <w:rsid w:val="00860C60"/>
    <w:rsid w:val="0086119D"/>
    <w:rsid w:val="00863F4C"/>
    <w:rsid w:val="0086578B"/>
    <w:rsid w:val="00871A5A"/>
    <w:rsid w:val="00871FAC"/>
    <w:rsid w:val="008736C5"/>
    <w:rsid w:val="00873E5F"/>
    <w:rsid w:val="00880873"/>
    <w:rsid w:val="00883D61"/>
    <w:rsid w:val="008853FC"/>
    <w:rsid w:val="00891640"/>
    <w:rsid w:val="00896ACB"/>
    <w:rsid w:val="008B11C6"/>
    <w:rsid w:val="008B3D39"/>
    <w:rsid w:val="008B45BB"/>
    <w:rsid w:val="008B5F10"/>
    <w:rsid w:val="008B69A9"/>
    <w:rsid w:val="008C2E61"/>
    <w:rsid w:val="008C4603"/>
    <w:rsid w:val="008C65AF"/>
    <w:rsid w:val="008C72FE"/>
    <w:rsid w:val="008C79B5"/>
    <w:rsid w:val="008D3F36"/>
    <w:rsid w:val="008D4242"/>
    <w:rsid w:val="008D7F9F"/>
    <w:rsid w:val="008E2817"/>
    <w:rsid w:val="008E5698"/>
    <w:rsid w:val="008E6974"/>
    <w:rsid w:val="008E6D5E"/>
    <w:rsid w:val="008E71C4"/>
    <w:rsid w:val="008E72C6"/>
    <w:rsid w:val="008F0FFF"/>
    <w:rsid w:val="008F1576"/>
    <w:rsid w:val="008F2F86"/>
    <w:rsid w:val="008F3E94"/>
    <w:rsid w:val="008F5789"/>
    <w:rsid w:val="00901199"/>
    <w:rsid w:val="0090151B"/>
    <w:rsid w:val="00902BAB"/>
    <w:rsid w:val="009074F0"/>
    <w:rsid w:val="00910638"/>
    <w:rsid w:val="009156D2"/>
    <w:rsid w:val="0092316B"/>
    <w:rsid w:val="0092685F"/>
    <w:rsid w:val="0092743E"/>
    <w:rsid w:val="009316EC"/>
    <w:rsid w:val="009325A2"/>
    <w:rsid w:val="00933262"/>
    <w:rsid w:val="00934AC7"/>
    <w:rsid w:val="00935561"/>
    <w:rsid w:val="009414B7"/>
    <w:rsid w:val="00941E7D"/>
    <w:rsid w:val="0094291E"/>
    <w:rsid w:val="0094296E"/>
    <w:rsid w:val="009442E0"/>
    <w:rsid w:val="00946133"/>
    <w:rsid w:val="00950293"/>
    <w:rsid w:val="0095502B"/>
    <w:rsid w:val="00957900"/>
    <w:rsid w:val="0096130D"/>
    <w:rsid w:val="00961410"/>
    <w:rsid w:val="00961AEB"/>
    <w:rsid w:val="00962B1E"/>
    <w:rsid w:val="00964EE1"/>
    <w:rsid w:val="009653DC"/>
    <w:rsid w:val="009655A6"/>
    <w:rsid w:val="0096565D"/>
    <w:rsid w:val="00973AFB"/>
    <w:rsid w:val="00973E5F"/>
    <w:rsid w:val="009762CA"/>
    <w:rsid w:val="0097673D"/>
    <w:rsid w:val="00976CA0"/>
    <w:rsid w:val="0098062A"/>
    <w:rsid w:val="00982909"/>
    <w:rsid w:val="009829D2"/>
    <w:rsid w:val="009932C5"/>
    <w:rsid w:val="00996518"/>
    <w:rsid w:val="009A5F02"/>
    <w:rsid w:val="009A7A63"/>
    <w:rsid w:val="009B1271"/>
    <w:rsid w:val="009B14EA"/>
    <w:rsid w:val="009B1871"/>
    <w:rsid w:val="009B1FA7"/>
    <w:rsid w:val="009B69A0"/>
    <w:rsid w:val="009B73C3"/>
    <w:rsid w:val="009C1CC0"/>
    <w:rsid w:val="009C39DE"/>
    <w:rsid w:val="009C773D"/>
    <w:rsid w:val="009D1F49"/>
    <w:rsid w:val="009D34CE"/>
    <w:rsid w:val="009E16EE"/>
    <w:rsid w:val="009E264D"/>
    <w:rsid w:val="009E2F2E"/>
    <w:rsid w:val="009E4361"/>
    <w:rsid w:val="009F4361"/>
    <w:rsid w:val="009F45DF"/>
    <w:rsid w:val="009F786C"/>
    <w:rsid w:val="00A006C3"/>
    <w:rsid w:val="00A009F6"/>
    <w:rsid w:val="00A030CF"/>
    <w:rsid w:val="00A03F99"/>
    <w:rsid w:val="00A06953"/>
    <w:rsid w:val="00A101A1"/>
    <w:rsid w:val="00A1335A"/>
    <w:rsid w:val="00A15D43"/>
    <w:rsid w:val="00A17666"/>
    <w:rsid w:val="00A17FCC"/>
    <w:rsid w:val="00A234E9"/>
    <w:rsid w:val="00A24CC5"/>
    <w:rsid w:val="00A25A9E"/>
    <w:rsid w:val="00A312B9"/>
    <w:rsid w:val="00A321DE"/>
    <w:rsid w:val="00A347CF"/>
    <w:rsid w:val="00A37913"/>
    <w:rsid w:val="00A407EB"/>
    <w:rsid w:val="00A43C33"/>
    <w:rsid w:val="00A46902"/>
    <w:rsid w:val="00A46B63"/>
    <w:rsid w:val="00A50228"/>
    <w:rsid w:val="00A52BF3"/>
    <w:rsid w:val="00A54B8D"/>
    <w:rsid w:val="00A63E81"/>
    <w:rsid w:val="00A66970"/>
    <w:rsid w:val="00A734ED"/>
    <w:rsid w:val="00A735A0"/>
    <w:rsid w:val="00A7528D"/>
    <w:rsid w:val="00A75316"/>
    <w:rsid w:val="00A77110"/>
    <w:rsid w:val="00A82414"/>
    <w:rsid w:val="00A85AFC"/>
    <w:rsid w:val="00A87D28"/>
    <w:rsid w:val="00AA34AC"/>
    <w:rsid w:val="00AA3CCC"/>
    <w:rsid w:val="00AA4DB2"/>
    <w:rsid w:val="00AA589E"/>
    <w:rsid w:val="00AB0585"/>
    <w:rsid w:val="00AB0EE8"/>
    <w:rsid w:val="00AB476A"/>
    <w:rsid w:val="00AB607F"/>
    <w:rsid w:val="00AC41C7"/>
    <w:rsid w:val="00AC5A7B"/>
    <w:rsid w:val="00AD2223"/>
    <w:rsid w:val="00AD266F"/>
    <w:rsid w:val="00AD53A0"/>
    <w:rsid w:val="00AD5FF9"/>
    <w:rsid w:val="00AD6448"/>
    <w:rsid w:val="00AD7BE5"/>
    <w:rsid w:val="00AD7D0F"/>
    <w:rsid w:val="00AE3632"/>
    <w:rsid w:val="00AE5A71"/>
    <w:rsid w:val="00AE6A9D"/>
    <w:rsid w:val="00AE725E"/>
    <w:rsid w:val="00AE7715"/>
    <w:rsid w:val="00AE7892"/>
    <w:rsid w:val="00AF031F"/>
    <w:rsid w:val="00AF2D4F"/>
    <w:rsid w:val="00AF3993"/>
    <w:rsid w:val="00AF3AE8"/>
    <w:rsid w:val="00AF6920"/>
    <w:rsid w:val="00B07480"/>
    <w:rsid w:val="00B10ABC"/>
    <w:rsid w:val="00B11949"/>
    <w:rsid w:val="00B11B60"/>
    <w:rsid w:val="00B14CDA"/>
    <w:rsid w:val="00B202EF"/>
    <w:rsid w:val="00B24AA6"/>
    <w:rsid w:val="00B25103"/>
    <w:rsid w:val="00B339F2"/>
    <w:rsid w:val="00B33B1D"/>
    <w:rsid w:val="00B43CBE"/>
    <w:rsid w:val="00B44546"/>
    <w:rsid w:val="00B45E63"/>
    <w:rsid w:val="00B46819"/>
    <w:rsid w:val="00B51749"/>
    <w:rsid w:val="00B51CA4"/>
    <w:rsid w:val="00B52C3C"/>
    <w:rsid w:val="00B53E5E"/>
    <w:rsid w:val="00B674FC"/>
    <w:rsid w:val="00B753DE"/>
    <w:rsid w:val="00B77111"/>
    <w:rsid w:val="00B77B79"/>
    <w:rsid w:val="00B84769"/>
    <w:rsid w:val="00B85A55"/>
    <w:rsid w:val="00B94CEB"/>
    <w:rsid w:val="00B9608C"/>
    <w:rsid w:val="00BA2A4F"/>
    <w:rsid w:val="00BA2CEB"/>
    <w:rsid w:val="00BA30B5"/>
    <w:rsid w:val="00BA6796"/>
    <w:rsid w:val="00BA6A74"/>
    <w:rsid w:val="00BB1AE4"/>
    <w:rsid w:val="00BB5974"/>
    <w:rsid w:val="00BB6758"/>
    <w:rsid w:val="00BC2EBB"/>
    <w:rsid w:val="00BC3F13"/>
    <w:rsid w:val="00BC4F2B"/>
    <w:rsid w:val="00BC54DD"/>
    <w:rsid w:val="00BC7DA9"/>
    <w:rsid w:val="00BD4162"/>
    <w:rsid w:val="00BD4446"/>
    <w:rsid w:val="00BD5DF0"/>
    <w:rsid w:val="00BE0BD1"/>
    <w:rsid w:val="00BE25D6"/>
    <w:rsid w:val="00BE2657"/>
    <w:rsid w:val="00BE38F3"/>
    <w:rsid w:val="00BE40E1"/>
    <w:rsid w:val="00BE5F0A"/>
    <w:rsid w:val="00BE6275"/>
    <w:rsid w:val="00BF1F14"/>
    <w:rsid w:val="00BF64E5"/>
    <w:rsid w:val="00BF6FF5"/>
    <w:rsid w:val="00BF7072"/>
    <w:rsid w:val="00C01461"/>
    <w:rsid w:val="00C05CBF"/>
    <w:rsid w:val="00C06668"/>
    <w:rsid w:val="00C1347B"/>
    <w:rsid w:val="00C14E54"/>
    <w:rsid w:val="00C15B9B"/>
    <w:rsid w:val="00C16026"/>
    <w:rsid w:val="00C1639D"/>
    <w:rsid w:val="00C16F97"/>
    <w:rsid w:val="00C21BCE"/>
    <w:rsid w:val="00C230F7"/>
    <w:rsid w:val="00C24342"/>
    <w:rsid w:val="00C265BD"/>
    <w:rsid w:val="00C26B22"/>
    <w:rsid w:val="00C27517"/>
    <w:rsid w:val="00C303FE"/>
    <w:rsid w:val="00C314AB"/>
    <w:rsid w:val="00C3691E"/>
    <w:rsid w:val="00C4366D"/>
    <w:rsid w:val="00C46867"/>
    <w:rsid w:val="00C46F63"/>
    <w:rsid w:val="00C472DB"/>
    <w:rsid w:val="00C4772D"/>
    <w:rsid w:val="00C5011A"/>
    <w:rsid w:val="00C53F5F"/>
    <w:rsid w:val="00C61826"/>
    <w:rsid w:val="00C63321"/>
    <w:rsid w:val="00C67F07"/>
    <w:rsid w:val="00C72E6A"/>
    <w:rsid w:val="00C75516"/>
    <w:rsid w:val="00C75FA5"/>
    <w:rsid w:val="00C76B44"/>
    <w:rsid w:val="00C90D0B"/>
    <w:rsid w:val="00C924BA"/>
    <w:rsid w:val="00C93703"/>
    <w:rsid w:val="00C94C28"/>
    <w:rsid w:val="00C95173"/>
    <w:rsid w:val="00C959E1"/>
    <w:rsid w:val="00CA1DAC"/>
    <w:rsid w:val="00CB0066"/>
    <w:rsid w:val="00CB2760"/>
    <w:rsid w:val="00CB34D9"/>
    <w:rsid w:val="00CB5278"/>
    <w:rsid w:val="00CB624E"/>
    <w:rsid w:val="00CC4C80"/>
    <w:rsid w:val="00CC5558"/>
    <w:rsid w:val="00CD2A83"/>
    <w:rsid w:val="00CD3CB5"/>
    <w:rsid w:val="00CD4C65"/>
    <w:rsid w:val="00CD54CC"/>
    <w:rsid w:val="00CD62F7"/>
    <w:rsid w:val="00CD7812"/>
    <w:rsid w:val="00CE2E68"/>
    <w:rsid w:val="00CE5978"/>
    <w:rsid w:val="00CF041B"/>
    <w:rsid w:val="00CF1DDB"/>
    <w:rsid w:val="00CF4432"/>
    <w:rsid w:val="00CF473B"/>
    <w:rsid w:val="00CF4BE6"/>
    <w:rsid w:val="00CF50DA"/>
    <w:rsid w:val="00CF5BE0"/>
    <w:rsid w:val="00CF6366"/>
    <w:rsid w:val="00CF669F"/>
    <w:rsid w:val="00CF69CB"/>
    <w:rsid w:val="00D0425A"/>
    <w:rsid w:val="00D056C1"/>
    <w:rsid w:val="00D06DB9"/>
    <w:rsid w:val="00D06E13"/>
    <w:rsid w:val="00D1004D"/>
    <w:rsid w:val="00D1183D"/>
    <w:rsid w:val="00D13806"/>
    <w:rsid w:val="00D20CBE"/>
    <w:rsid w:val="00D21318"/>
    <w:rsid w:val="00D21DF7"/>
    <w:rsid w:val="00D267DC"/>
    <w:rsid w:val="00D30661"/>
    <w:rsid w:val="00D309CA"/>
    <w:rsid w:val="00D348E1"/>
    <w:rsid w:val="00D35569"/>
    <w:rsid w:val="00D45056"/>
    <w:rsid w:val="00D45B57"/>
    <w:rsid w:val="00D45B69"/>
    <w:rsid w:val="00D47A18"/>
    <w:rsid w:val="00D50D37"/>
    <w:rsid w:val="00D55B62"/>
    <w:rsid w:val="00D56623"/>
    <w:rsid w:val="00D56EBB"/>
    <w:rsid w:val="00D571F7"/>
    <w:rsid w:val="00D62DF1"/>
    <w:rsid w:val="00D64006"/>
    <w:rsid w:val="00D72433"/>
    <w:rsid w:val="00D7368D"/>
    <w:rsid w:val="00D749AC"/>
    <w:rsid w:val="00D776F7"/>
    <w:rsid w:val="00D82618"/>
    <w:rsid w:val="00D838A9"/>
    <w:rsid w:val="00D87317"/>
    <w:rsid w:val="00D908E3"/>
    <w:rsid w:val="00D94283"/>
    <w:rsid w:val="00D96647"/>
    <w:rsid w:val="00D96E92"/>
    <w:rsid w:val="00DA1E24"/>
    <w:rsid w:val="00DA4E6A"/>
    <w:rsid w:val="00DA5060"/>
    <w:rsid w:val="00DA5246"/>
    <w:rsid w:val="00DA69AF"/>
    <w:rsid w:val="00DB08C4"/>
    <w:rsid w:val="00DB2516"/>
    <w:rsid w:val="00DB3156"/>
    <w:rsid w:val="00DB382E"/>
    <w:rsid w:val="00DB5045"/>
    <w:rsid w:val="00DB57AC"/>
    <w:rsid w:val="00DB7CBC"/>
    <w:rsid w:val="00DC111F"/>
    <w:rsid w:val="00DC1CB3"/>
    <w:rsid w:val="00DC315B"/>
    <w:rsid w:val="00DC3A87"/>
    <w:rsid w:val="00DD3599"/>
    <w:rsid w:val="00DE0C4D"/>
    <w:rsid w:val="00DE102F"/>
    <w:rsid w:val="00DE42C2"/>
    <w:rsid w:val="00DE619B"/>
    <w:rsid w:val="00DE6EE7"/>
    <w:rsid w:val="00DE70C5"/>
    <w:rsid w:val="00DF200C"/>
    <w:rsid w:val="00DF69FB"/>
    <w:rsid w:val="00DF7DDB"/>
    <w:rsid w:val="00DF7ECE"/>
    <w:rsid w:val="00E02368"/>
    <w:rsid w:val="00E03314"/>
    <w:rsid w:val="00E04425"/>
    <w:rsid w:val="00E0610A"/>
    <w:rsid w:val="00E16A87"/>
    <w:rsid w:val="00E16ECC"/>
    <w:rsid w:val="00E178DE"/>
    <w:rsid w:val="00E20CCC"/>
    <w:rsid w:val="00E24D6F"/>
    <w:rsid w:val="00E25A0C"/>
    <w:rsid w:val="00E310B9"/>
    <w:rsid w:val="00E3263C"/>
    <w:rsid w:val="00E33A6C"/>
    <w:rsid w:val="00E33E89"/>
    <w:rsid w:val="00E351F1"/>
    <w:rsid w:val="00E37655"/>
    <w:rsid w:val="00E40FAB"/>
    <w:rsid w:val="00E447E7"/>
    <w:rsid w:val="00E50901"/>
    <w:rsid w:val="00E529B7"/>
    <w:rsid w:val="00E547D0"/>
    <w:rsid w:val="00E55E6D"/>
    <w:rsid w:val="00E6310E"/>
    <w:rsid w:val="00E66D3A"/>
    <w:rsid w:val="00E679EA"/>
    <w:rsid w:val="00E739A0"/>
    <w:rsid w:val="00E762DE"/>
    <w:rsid w:val="00E828BD"/>
    <w:rsid w:val="00E847E7"/>
    <w:rsid w:val="00E8524F"/>
    <w:rsid w:val="00E87CF5"/>
    <w:rsid w:val="00E91103"/>
    <w:rsid w:val="00E91337"/>
    <w:rsid w:val="00E923B6"/>
    <w:rsid w:val="00E9243C"/>
    <w:rsid w:val="00E947AE"/>
    <w:rsid w:val="00E94F84"/>
    <w:rsid w:val="00E9608D"/>
    <w:rsid w:val="00EA101B"/>
    <w:rsid w:val="00EA33B4"/>
    <w:rsid w:val="00EA544D"/>
    <w:rsid w:val="00EA65F3"/>
    <w:rsid w:val="00EA68B5"/>
    <w:rsid w:val="00EB07C3"/>
    <w:rsid w:val="00EB2C06"/>
    <w:rsid w:val="00EB7336"/>
    <w:rsid w:val="00EB7C98"/>
    <w:rsid w:val="00EC0AB0"/>
    <w:rsid w:val="00EC0BAE"/>
    <w:rsid w:val="00EC5192"/>
    <w:rsid w:val="00EC67D6"/>
    <w:rsid w:val="00EC7983"/>
    <w:rsid w:val="00EC7A8C"/>
    <w:rsid w:val="00ED5EE1"/>
    <w:rsid w:val="00ED61B5"/>
    <w:rsid w:val="00ED6971"/>
    <w:rsid w:val="00ED6B92"/>
    <w:rsid w:val="00EE31A9"/>
    <w:rsid w:val="00EE719C"/>
    <w:rsid w:val="00EE7F0F"/>
    <w:rsid w:val="00EF1855"/>
    <w:rsid w:val="00EF5EA0"/>
    <w:rsid w:val="00EF78D1"/>
    <w:rsid w:val="00F00868"/>
    <w:rsid w:val="00F0293F"/>
    <w:rsid w:val="00F02E41"/>
    <w:rsid w:val="00F03DAB"/>
    <w:rsid w:val="00F05542"/>
    <w:rsid w:val="00F10F0E"/>
    <w:rsid w:val="00F11022"/>
    <w:rsid w:val="00F131E4"/>
    <w:rsid w:val="00F13A65"/>
    <w:rsid w:val="00F16A9A"/>
    <w:rsid w:val="00F16F82"/>
    <w:rsid w:val="00F20866"/>
    <w:rsid w:val="00F239D4"/>
    <w:rsid w:val="00F25C54"/>
    <w:rsid w:val="00F26662"/>
    <w:rsid w:val="00F27D93"/>
    <w:rsid w:val="00F30246"/>
    <w:rsid w:val="00F30B55"/>
    <w:rsid w:val="00F317AB"/>
    <w:rsid w:val="00F3295B"/>
    <w:rsid w:val="00F34C31"/>
    <w:rsid w:val="00F34CF8"/>
    <w:rsid w:val="00F4424F"/>
    <w:rsid w:val="00F46A00"/>
    <w:rsid w:val="00F50458"/>
    <w:rsid w:val="00F50FE4"/>
    <w:rsid w:val="00F54810"/>
    <w:rsid w:val="00F5610B"/>
    <w:rsid w:val="00F561C5"/>
    <w:rsid w:val="00F56DF0"/>
    <w:rsid w:val="00F61160"/>
    <w:rsid w:val="00F624CB"/>
    <w:rsid w:val="00F62A99"/>
    <w:rsid w:val="00F678FA"/>
    <w:rsid w:val="00F70A6F"/>
    <w:rsid w:val="00F7514C"/>
    <w:rsid w:val="00F7523A"/>
    <w:rsid w:val="00F801A5"/>
    <w:rsid w:val="00F819E5"/>
    <w:rsid w:val="00F83214"/>
    <w:rsid w:val="00F84FD7"/>
    <w:rsid w:val="00F91B74"/>
    <w:rsid w:val="00F94B0F"/>
    <w:rsid w:val="00F94D58"/>
    <w:rsid w:val="00FA06E2"/>
    <w:rsid w:val="00FA19B7"/>
    <w:rsid w:val="00FA210C"/>
    <w:rsid w:val="00FA2549"/>
    <w:rsid w:val="00FA3B4C"/>
    <w:rsid w:val="00FA496D"/>
    <w:rsid w:val="00FB003C"/>
    <w:rsid w:val="00FB1892"/>
    <w:rsid w:val="00FB28A3"/>
    <w:rsid w:val="00FB53BD"/>
    <w:rsid w:val="00FB6B1D"/>
    <w:rsid w:val="00FB6BBF"/>
    <w:rsid w:val="00FC11F8"/>
    <w:rsid w:val="00FC2EB4"/>
    <w:rsid w:val="00FD1438"/>
    <w:rsid w:val="00FD175A"/>
    <w:rsid w:val="00FE60B5"/>
    <w:rsid w:val="00FE61BE"/>
    <w:rsid w:val="00FE67BA"/>
    <w:rsid w:val="00FF032A"/>
    <w:rsid w:val="00FF4424"/>
    <w:rsid w:val="00FF4BB4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2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79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F7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2F799B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F799B"/>
    <w:rPr>
      <w:rFonts w:ascii="Courier New" w:hAnsi="Courier New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F79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99B"/>
    <w:pPr>
      <w:widowControl w:val="0"/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F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2F799B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paragraph" w:customStyle="1" w:styleId="a9">
    <w:name w:val="Стиль"/>
    <w:rsid w:val="002F799B"/>
    <w:pPr>
      <w:widowControl w:val="0"/>
      <w:suppressAutoHyphens/>
    </w:pPr>
    <w:rPr>
      <w:rFonts w:ascii="Calibri" w:eastAsia="Arial Unicode MS" w:hAnsi="Calibri" w:cs="font190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99B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5502B"/>
    <w:pPr>
      <w:ind w:left="720"/>
      <w:contextualSpacing/>
    </w:pPr>
  </w:style>
  <w:style w:type="paragraph" w:customStyle="1" w:styleId="ConsPlusNormal">
    <w:name w:val="ConsPlusNormal"/>
    <w:rsid w:val="005662FD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customStyle="1" w:styleId="210">
    <w:name w:val="Основной текст с отступом 21"/>
    <w:basedOn w:val="a"/>
    <w:rsid w:val="005662FD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styleId="ad">
    <w:name w:val="Emphasis"/>
    <w:qFormat/>
    <w:rsid w:val="005662FD"/>
    <w:rPr>
      <w:i/>
      <w:iCs/>
    </w:rPr>
  </w:style>
  <w:style w:type="character" w:styleId="ae">
    <w:name w:val="Hyperlink"/>
    <w:rsid w:val="00F34C31"/>
    <w:rPr>
      <w:color w:val="0000FF"/>
      <w:u w:val="single"/>
    </w:rPr>
  </w:style>
  <w:style w:type="paragraph" w:styleId="af">
    <w:name w:val="Body Text"/>
    <w:basedOn w:val="a"/>
    <w:link w:val="af0"/>
    <w:rsid w:val="00A321DE"/>
    <w:pPr>
      <w:suppressAutoHyphens/>
      <w:spacing w:after="120"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A321D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4041B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9655A6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Title">
    <w:name w:val="ConsTitle"/>
    <w:rsid w:val="00D45B57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5E10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10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624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4CB"/>
  </w:style>
  <w:style w:type="paragraph" w:styleId="af1">
    <w:name w:val="header"/>
    <w:basedOn w:val="a"/>
    <w:link w:val="af2"/>
    <w:uiPriority w:val="99"/>
    <w:semiHidden/>
    <w:unhideWhenUsed/>
    <w:rsid w:val="000978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978C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978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978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2460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Знак1"/>
    <w:basedOn w:val="a0"/>
    <w:semiHidden/>
    <w:locked/>
    <w:rsid w:val="002460FF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0ABB-8AFB-4ACC-8236-30B2F5F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46</cp:revision>
  <cp:lastPrinted>2019-04-25T17:07:00Z</cp:lastPrinted>
  <dcterms:created xsi:type="dcterms:W3CDTF">2019-04-12T13:11:00Z</dcterms:created>
  <dcterms:modified xsi:type="dcterms:W3CDTF">2019-04-25T17:10:00Z</dcterms:modified>
</cp:coreProperties>
</file>